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6BD3" w14:textId="182D5780" w:rsidR="00CA5E3F" w:rsidRPr="00D6345C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</w:pPr>
      <w:r w:rsidRPr="00D6345C">
        <w:rPr>
          <w:b/>
          <w:bCs/>
        </w:rPr>
        <w:t xml:space="preserve">REGULAMIN REKRUTACJI UCZESTNIKÓW PROJEKTU </w:t>
      </w:r>
      <w:r w:rsidRPr="00D6345C">
        <w:rPr>
          <w:b/>
          <w:bCs/>
        </w:rPr>
        <w:br/>
      </w:r>
      <w:r w:rsidR="00E21435" w:rsidRPr="00D6345C">
        <w:rPr>
          <w:b/>
          <w:bCs/>
          <w:i/>
        </w:rPr>
        <w:t>„</w:t>
      </w:r>
      <w:r w:rsidR="000C38D0" w:rsidRPr="00D6345C">
        <w:rPr>
          <w:b/>
          <w:bCs/>
          <w:i/>
        </w:rPr>
        <w:t>Przedsiębiorca z POWER-em</w:t>
      </w:r>
      <w:r w:rsidRPr="00D6345C">
        <w:rPr>
          <w:b/>
          <w:bCs/>
          <w:i/>
        </w:rPr>
        <w:t>”</w:t>
      </w:r>
    </w:p>
    <w:p w14:paraId="1E712693" w14:textId="77777777" w:rsidR="007014D7" w:rsidRPr="00D6345C" w:rsidRDefault="000F21DA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9762E7" w:rsidRPr="00D6345C">
        <w:rPr>
          <w:rFonts w:ascii="Times New Roman" w:hAnsi="Times New Roman" w:cs="Times New Roman"/>
          <w:b/>
          <w:bCs/>
          <w:color w:val="auto"/>
        </w:rPr>
        <w:t>projektu</w:t>
      </w:r>
      <w:r w:rsidR="009762E7" w:rsidRPr="00D6345C">
        <w:rPr>
          <w:rFonts w:ascii="Times New Roman" w:hAnsi="Times New Roman" w:cs="Times New Roman"/>
          <w:color w:val="auto"/>
        </w:rPr>
        <w:t xml:space="preserve"> </w:t>
      </w:r>
      <w:r w:rsidR="000C38D0" w:rsidRPr="00D6345C">
        <w:rPr>
          <w:rFonts w:ascii="Times New Roman" w:hAnsi="Times New Roman" w:cs="Times New Roman"/>
          <w:b/>
          <w:bCs/>
          <w:i/>
          <w:color w:val="auto"/>
        </w:rPr>
        <w:t>POWR.01.02.01-20</w:t>
      </w:r>
      <w:r w:rsidR="007014D7" w:rsidRPr="00D6345C">
        <w:rPr>
          <w:rFonts w:ascii="Times New Roman" w:hAnsi="Times New Roman" w:cs="Times New Roman"/>
          <w:b/>
          <w:bCs/>
          <w:i/>
          <w:color w:val="auto"/>
        </w:rPr>
        <w:t>-</w:t>
      </w:r>
      <w:r w:rsidR="000C38D0" w:rsidRPr="00D6345C">
        <w:rPr>
          <w:rFonts w:ascii="Times New Roman" w:hAnsi="Times New Roman" w:cs="Times New Roman"/>
          <w:b/>
          <w:bCs/>
          <w:i/>
          <w:color w:val="auto"/>
        </w:rPr>
        <w:t>00</w:t>
      </w:r>
      <w:r w:rsidR="007014D7" w:rsidRPr="00D6345C">
        <w:rPr>
          <w:rFonts w:ascii="Times New Roman" w:hAnsi="Times New Roman" w:cs="Times New Roman"/>
          <w:b/>
          <w:bCs/>
          <w:i/>
          <w:color w:val="auto"/>
        </w:rPr>
        <w:t>0</w:t>
      </w:r>
      <w:r w:rsidR="000C38D0" w:rsidRPr="00D6345C">
        <w:rPr>
          <w:rFonts w:ascii="Times New Roman" w:hAnsi="Times New Roman" w:cs="Times New Roman"/>
          <w:b/>
          <w:bCs/>
          <w:i/>
          <w:color w:val="auto"/>
        </w:rPr>
        <w:t>7/20</w:t>
      </w:r>
      <w:r w:rsidR="00F314A7" w:rsidRPr="00D6345C">
        <w:rPr>
          <w:rFonts w:ascii="Times New Roman" w:hAnsi="Times New Roman" w:cs="Times New Roman"/>
          <w:b/>
          <w:bCs/>
          <w:i/>
          <w:color w:val="auto"/>
        </w:rPr>
        <w:br/>
      </w:r>
      <w:r w:rsidR="00F314A7" w:rsidRPr="00D6345C">
        <w:rPr>
          <w:rFonts w:ascii="Times New Roman" w:hAnsi="Times New Roman" w:cs="Times New Roman"/>
          <w:b/>
          <w:bCs/>
          <w:color w:val="auto"/>
        </w:rPr>
        <w:t>Beneficjent</w:t>
      </w:r>
      <w:r w:rsidR="000C38D0" w:rsidRPr="00D6345C">
        <w:rPr>
          <w:rFonts w:ascii="Times New Roman" w:hAnsi="Times New Roman" w:cs="Times New Roman"/>
          <w:b/>
          <w:bCs/>
          <w:i/>
          <w:color w:val="auto"/>
        </w:rPr>
        <w:t xml:space="preserve"> Zakład Doskonalenia Zawodowego w Białymstoku, </w:t>
      </w:r>
    </w:p>
    <w:p w14:paraId="49902D15" w14:textId="75E18C8C" w:rsidR="000F21DA" w:rsidRPr="00D6345C" w:rsidRDefault="000C38D0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i/>
          <w:color w:val="auto"/>
        </w:rPr>
        <w:t>ul. Pogodna 22, 15-354 Białystok</w:t>
      </w:r>
    </w:p>
    <w:p w14:paraId="3B1E57A5" w14:textId="68D9CB12" w:rsidR="00BD636B" w:rsidRPr="00D6345C" w:rsidRDefault="00BD636B" w:rsidP="00311653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61526B1" w14:textId="77777777" w:rsidR="00BD636B" w:rsidRPr="00D6345C" w:rsidRDefault="00BD636B" w:rsidP="00311653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Oś Priorytetowa I </w:t>
      </w:r>
      <w:r w:rsidR="00F314A7" w:rsidRPr="00D6345C">
        <w:rPr>
          <w:rFonts w:ascii="Times New Roman" w:hAnsi="Times New Roman" w:cs="Times New Roman"/>
          <w:b/>
          <w:bCs/>
          <w:color w:val="auto"/>
        </w:rPr>
        <w:t>Rynek pracy otwarty dla wszystkich</w:t>
      </w:r>
    </w:p>
    <w:p w14:paraId="447A0E4C" w14:textId="7959E3A0" w:rsidR="00BD636B" w:rsidRPr="00D6345C" w:rsidRDefault="004637A0" w:rsidP="00311653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D6345C">
        <w:rPr>
          <w:rFonts w:ascii="Times New Roman" w:hAnsi="Times New Roman" w:cs="Times New Roman"/>
          <w:b/>
          <w:bCs/>
        </w:rPr>
        <w:t>D</w:t>
      </w:r>
      <w:r w:rsidR="00BD636B" w:rsidRPr="00D6345C">
        <w:rPr>
          <w:rFonts w:ascii="Times New Roman" w:hAnsi="Times New Roman" w:cs="Times New Roman"/>
          <w:b/>
          <w:bCs/>
        </w:rPr>
        <w:t xml:space="preserve">ziałanie </w:t>
      </w:r>
      <w:r w:rsidR="005D3708" w:rsidRPr="00D6345C">
        <w:rPr>
          <w:rFonts w:ascii="Times New Roman" w:hAnsi="Times New Roman" w:cs="Times New Roman"/>
          <w:b/>
          <w:bCs/>
        </w:rPr>
        <w:t>1</w:t>
      </w:r>
      <w:r w:rsidR="00BD636B" w:rsidRPr="00D6345C">
        <w:rPr>
          <w:rFonts w:ascii="Times New Roman" w:hAnsi="Times New Roman" w:cs="Times New Roman"/>
          <w:b/>
          <w:bCs/>
        </w:rPr>
        <w:t>.</w:t>
      </w:r>
      <w:r w:rsidR="005D3708" w:rsidRPr="00D6345C">
        <w:rPr>
          <w:rFonts w:ascii="Times New Roman" w:hAnsi="Times New Roman" w:cs="Times New Roman"/>
          <w:b/>
          <w:bCs/>
        </w:rPr>
        <w:t>2</w:t>
      </w:r>
      <w:r w:rsidR="005D3708" w:rsidRPr="00D6345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D3708" w:rsidRPr="00D6345C">
        <w:rPr>
          <w:rFonts w:ascii="Times New Roman" w:hAnsi="Times New Roman" w:cs="Times New Roman"/>
          <w:b/>
          <w:bCs/>
        </w:rPr>
        <w:t>Wsparcie osób młodych na regionalnym rynku pracy</w:t>
      </w:r>
    </w:p>
    <w:p w14:paraId="198343B7" w14:textId="77777777" w:rsidR="004C6A62" w:rsidRPr="00D6345C" w:rsidRDefault="00BD636B" w:rsidP="00311653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Program Operacyjny </w:t>
      </w:r>
      <w:r w:rsidR="005D3708" w:rsidRPr="00D6345C">
        <w:rPr>
          <w:rFonts w:ascii="Times New Roman" w:hAnsi="Times New Roman" w:cs="Times New Roman"/>
          <w:b/>
          <w:bCs/>
          <w:color w:val="auto"/>
        </w:rPr>
        <w:t>Wiedza Edukacja Rozwój</w:t>
      </w:r>
      <w:r w:rsidR="00E51B7B" w:rsidRPr="00D6345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345C">
        <w:rPr>
          <w:rFonts w:ascii="Times New Roman" w:hAnsi="Times New Roman" w:cs="Times New Roman"/>
          <w:b/>
          <w:bCs/>
          <w:color w:val="auto"/>
        </w:rPr>
        <w:t>na lata 2014-2020</w:t>
      </w:r>
      <w:r w:rsidR="00C70D4F" w:rsidRPr="00D6345C">
        <w:rPr>
          <w:rFonts w:ascii="Times New Roman" w:hAnsi="Times New Roman" w:cs="Times New Roman"/>
          <w:b/>
          <w:bCs/>
          <w:color w:val="auto"/>
        </w:rPr>
        <w:tab/>
      </w:r>
    </w:p>
    <w:p w14:paraId="5E971C20" w14:textId="77777777" w:rsidR="000F21DA" w:rsidRPr="00D6345C" w:rsidRDefault="000F21DA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D6345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F2895" w:rsidRPr="00D6345C">
        <w:rPr>
          <w:rFonts w:ascii="Times New Roman" w:hAnsi="Times New Roman" w:cs="Times New Roman"/>
          <w:b/>
          <w:bCs/>
          <w:color w:val="auto"/>
        </w:rPr>
        <w:t>1</w:t>
      </w:r>
    </w:p>
    <w:p w14:paraId="661EEA43" w14:textId="77777777" w:rsidR="00821E07" w:rsidRPr="00D6345C" w:rsidRDefault="000F21DA" w:rsidP="004C4679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Definicje </w:t>
      </w:r>
    </w:p>
    <w:p w14:paraId="4B0E0918" w14:textId="77777777" w:rsidR="000F21DA" w:rsidRPr="00D6345C" w:rsidRDefault="000F21DA" w:rsidP="004C4679">
      <w:pPr>
        <w:pStyle w:val="Default"/>
        <w:spacing w:before="120" w:after="120" w:line="360" w:lineRule="auto"/>
        <w:ind w:left="425"/>
        <w:rPr>
          <w:rFonts w:ascii="Times New Roman" w:hAnsi="Times New Roman" w:cs="Times New Roman"/>
        </w:rPr>
      </w:pPr>
      <w:r w:rsidRPr="00D6345C">
        <w:rPr>
          <w:rFonts w:ascii="Times New Roman" w:hAnsi="Times New Roman" w:cs="Times New Roman"/>
          <w:color w:val="auto"/>
        </w:rPr>
        <w:t>Użyte w niniejszym Regulaminie pojęcia oznaczają:</w:t>
      </w:r>
    </w:p>
    <w:p w14:paraId="747FC81D" w14:textId="5595E9CD" w:rsidR="000D6DF3" w:rsidRPr="00D6345C" w:rsidRDefault="000F21DA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eastAsia="SimSun"/>
          <w:lang w:eastAsia="zh-CN"/>
        </w:rPr>
      </w:pPr>
      <w:r w:rsidRPr="00D6345C">
        <w:rPr>
          <w:b/>
        </w:rPr>
        <w:t>Beneficjent</w:t>
      </w:r>
      <w:r w:rsidRPr="00D6345C">
        <w:t xml:space="preserve"> (Projektodawca) </w:t>
      </w:r>
      <w:r w:rsidR="00DB3A4D" w:rsidRPr="00D6345C">
        <w:t>–</w:t>
      </w:r>
      <w:r w:rsidR="003D016D" w:rsidRPr="00D6345C">
        <w:t xml:space="preserve"> podmiot realizujący projekt na podstawie umowy o dofinansowanie</w:t>
      </w:r>
      <w:r w:rsidR="009B4D5B" w:rsidRPr="00D6345C">
        <w:t xml:space="preserve"> w ramach </w:t>
      </w:r>
      <w:r w:rsidR="0013255C" w:rsidRPr="00D6345C">
        <w:t xml:space="preserve">Działania </w:t>
      </w:r>
      <w:r w:rsidR="005D3708" w:rsidRPr="00D6345C">
        <w:t>1</w:t>
      </w:r>
      <w:r w:rsidR="0013255C" w:rsidRPr="00D6345C">
        <w:t>.</w:t>
      </w:r>
      <w:r w:rsidR="005D3708" w:rsidRPr="00D6345C">
        <w:t>2</w:t>
      </w:r>
      <w:r w:rsidR="0013255C" w:rsidRPr="00D6345C">
        <w:t xml:space="preserve"> PO W</w:t>
      </w:r>
      <w:r w:rsidR="005D3708" w:rsidRPr="00D6345C">
        <w:t>ER</w:t>
      </w:r>
      <w:r w:rsidR="007014D7" w:rsidRPr="00D6345C">
        <w:t>.</w:t>
      </w:r>
    </w:p>
    <w:p w14:paraId="652CFE0A" w14:textId="0BA38259" w:rsidR="000D6DF3" w:rsidRPr="00D6345C" w:rsidRDefault="009B4D5B" w:rsidP="00311653">
      <w:pPr>
        <w:tabs>
          <w:tab w:val="num" w:pos="2160"/>
        </w:tabs>
        <w:spacing w:before="120" w:after="120" w:line="360" w:lineRule="auto"/>
        <w:ind w:left="709"/>
        <w:rPr>
          <w:color w:val="000000" w:themeColor="text1"/>
        </w:rPr>
      </w:pPr>
      <w:r w:rsidRPr="00D6345C">
        <w:rPr>
          <w:color w:val="000000" w:themeColor="text1"/>
        </w:rPr>
        <w:t xml:space="preserve">W ramach projektu </w:t>
      </w:r>
      <w:r w:rsidRPr="006F20DC">
        <w:rPr>
          <w:i/>
          <w:color w:val="000000" w:themeColor="text1"/>
        </w:rPr>
        <w:t>„</w:t>
      </w:r>
      <w:r w:rsidR="006F20DC" w:rsidRPr="006F20DC">
        <w:rPr>
          <w:bCs/>
          <w:i/>
          <w:color w:val="000000" w:themeColor="text1"/>
        </w:rPr>
        <w:t xml:space="preserve">Przedsiębiorca z </w:t>
      </w:r>
      <w:proofErr w:type="spellStart"/>
      <w:r w:rsidR="006F20DC" w:rsidRPr="006F20DC">
        <w:rPr>
          <w:bCs/>
          <w:i/>
          <w:color w:val="000000" w:themeColor="text1"/>
        </w:rPr>
        <w:t>POWER</w:t>
      </w:r>
      <w:r w:rsidR="000C38D0" w:rsidRPr="006F20DC">
        <w:rPr>
          <w:bCs/>
          <w:i/>
          <w:color w:val="000000" w:themeColor="text1"/>
        </w:rPr>
        <w:t>em</w:t>
      </w:r>
      <w:proofErr w:type="spellEnd"/>
      <w:r w:rsidRPr="006F20DC">
        <w:rPr>
          <w:i/>
          <w:color w:val="000000" w:themeColor="text1"/>
        </w:rPr>
        <w:t>”</w:t>
      </w:r>
      <w:r w:rsidRPr="00D6345C">
        <w:rPr>
          <w:color w:val="000000" w:themeColor="text1"/>
        </w:rPr>
        <w:t xml:space="preserve">, funkcję Beneficjenta pełni: </w:t>
      </w:r>
      <w:r w:rsidR="000C38D0" w:rsidRPr="00D6345C">
        <w:rPr>
          <w:bCs/>
          <w:color w:val="000000" w:themeColor="text1"/>
        </w:rPr>
        <w:t>Zakład Doskonalenia Zawodowego w Białymstoku</w:t>
      </w:r>
      <w:r w:rsidR="000C38D0" w:rsidRPr="00D6345C" w:rsidDel="000C38D0">
        <w:rPr>
          <w:color w:val="000000" w:themeColor="text1"/>
        </w:rPr>
        <w:t xml:space="preserve"> </w:t>
      </w:r>
      <w:r w:rsidRPr="00D6345C">
        <w:rPr>
          <w:color w:val="000000" w:themeColor="text1"/>
        </w:rPr>
        <w:t xml:space="preserve"> z siedzibą w</w:t>
      </w:r>
      <w:r w:rsidR="000C38D0" w:rsidRPr="00D6345C">
        <w:rPr>
          <w:color w:val="000000" w:themeColor="text1"/>
        </w:rPr>
        <w:t xml:space="preserve"> Białymstoku, ul. Pogodna 63/1, 15-365 Białystok</w:t>
      </w:r>
      <w:r w:rsidR="00AC6B00" w:rsidRPr="00D6345C">
        <w:rPr>
          <w:color w:val="000000" w:themeColor="text1"/>
        </w:rPr>
        <w:t>.</w:t>
      </w:r>
    </w:p>
    <w:p w14:paraId="7B51ACC8" w14:textId="3B8E062C" w:rsidR="00DA4DA3" w:rsidRPr="00D6345C" w:rsidRDefault="00DA4DA3" w:rsidP="000D76EE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rFonts w:ascii="Times New Roman" w:hAnsi="Times New Roman" w:cs="Times New Roman"/>
        </w:rPr>
      </w:pPr>
      <w:r w:rsidRPr="00D6345C">
        <w:rPr>
          <w:rFonts w:ascii="Times New Roman" w:hAnsi="Times New Roman" w:cs="Times New Roman"/>
          <w:b/>
          <w:color w:val="auto"/>
        </w:rPr>
        <w:t xml:space="preserve">Beneficjent pomocy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Pr="00D6345C">
        <w:rPr>
          <w:rFonts w:ascii="Times New Roman" w:hAnsi="Times New Roman" w:cs="Times New Roman"/>
          <w:color w:val="5B9BD5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>Traktatu o Funkcjonowaniu Unii Europejskiej (TFUE), który otrzymał pomoc.</w:t>
      </w:r>
    </w:p>
    <w:p w14:paraId="1D126617" w14:textId="53D7FDB3" w:rsidR="00DA4DA3" w:rsidRPr="00D6345C" w:rsidRDefault="00DA4DA3" w:rsidP="00C42340">
      <w:pPr>
        <w:pStyle w:val="Akapitzlist"/>
        <w:numPr>
          <w:ilvl w:val="0"/>
          <w:numId w:val="31"/>
        </w:numPr>
        <w:spacing w:before="120" w:after="120" w:line="360" w:lineRule="auto"/>
        <w:ind w:left="782" w:hanging="357"/>
      </w:pPr>
      <w:r w:rsidRPr="00D6345C">
        <w:rPr>
          <w:rFonts w:eastAsia="SimSun"/>
          <w:b/>
          <w:bCs/>
          <w:lang w:eastAsia="zh-CN"/>
        </w:rPr>
        <w:t>Biuro projektu</w:t>
      </w:r>
      <w:r w:rsidRPr="00D6345C">
        <w:rPr>
          <w:rFonts w:eastAsia="SimSun"/>
          <w:lang w:eastAsia="zh-CN"/>
        </w:rPr>
        <w:t xml:space="preserve"> – </w:t>
      </w:r>
      <w:r w:rsidRPr="00D6345C">
        <w:t xml:space="preserve">oznacza miejsce, w którym realizowany jest projekt przez zespół projektowy. Biuro projektu znajduje się </w:t>
      </w:r>
      <w:r w:rsidR="000C38D0" w:rsidRPr="00D6345C">
        <w:t>w Białymstoku, ul. Pogodna 63/1, 15-365 Białystok, telefon 85 742-57-50, 85 742-56-11 wew. 113, e-mail: p.januszewski@zdz.bialystok.pl. Biuro projektu jest czynne w godzinach 7.15 – 15.15</w:t>
      </w:r>
      <w:r w:rsidRPr="00D6345C">
        <w:t>.</w:t>
      </w:r>
    </w:p>
    <w:p w14:paraId="5FD713F0" w14:textId="26D4165A" w:rsidR="00DA4DA3" w:rsidRPr="00D6345C" w:rsidRDefault="00DA4DA3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Dokumenty rekrutacyjne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>dokumenty, o których mowa w §</w:t>
      </w:r>
      <w:r w:rsidRPr="006F20DC">
        <w:rPr>
          <w:rFonts w:ascii="Times New Roman" w:hAnsi="Times New Roman" w:cs="Times New Roman"/>
          <w:color w:val="000000" w:themeColor="text1"/>
        </w:rPr>
        <w:t xml:space="preserve"> </w:t>
      </w:r>
      <w:r w:rsidR="006F20DC" w:rsidRPr="006F20DC">
        <w:rPr>
          <w:rFonts w:ascii="Times New Roman" w:hAnsi="Times New Roman" w:cs="Times New Roman"/>
          <w:color w:val="000000" w:themeColor="text1"/>
        </w:rPr>
        <w:t>5</w:t>
      </w:r>
      <w:r w:rsidRPr="006F20DC">
        <w:rPr>
          <w:rFonts w:ascii="Times New Roman" w:hAnsi="Times New Roman" w:cs="Times New Roman"/>
          <w:color w:val="000000" w:themeColor="text1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 xml:space="preserve">niniejszego Regulaminu. </w:t>
      </w:r>
    </w:p>
    <w:p w14:paraId="4518994D" w14:textId="708B6829" w:rsidR="00DA4DA3" w:rsidRPr="00D6345C" w:rsidRDefault="00DA4DA3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lastRenderedPageBreak/>
        <w:t xml:space="preserve">Działalność gospodarcza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D6345C">
        <w:rPr>
          <w:rFonts w:ascii="Times New Roman" w:hAnsi="Times New Roman" w:cs="Times New Roman"/>
        </w:rPr>
        <w:t>6 marca 2018 r. - Prawo przedsiębiorców</w:t>
      </w:r>
      <w:r w:rsidRPr="00D6345C">
        <w:rPr>
          <w:rFonts w:ascii="Times New Roman" w:hAnsi="Times New Roman" w:cs="Times New Roman"/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D6345C" w:rsidRDefault="00F11BA5" w:rsidP="00F11BA5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color w:val="auto"/>
        </w:rPr>
        <w:t xml:space="preserve">Dzień skutecznego doręczenia informacji kandydatowi/uczestnikowi projektu </w:t>
      </w:r>
      <w:r w:rsidRPr="00D6345C">
        <w:rPr>
          <w:rFonts w:ascii="Times New Roman" w:hAnsi="Times New Roman" w:cs="Times New Roman"/>
          <w:color w:val="auto"/>
        </w:rPr>
        <w:t>– za dzień skutecznego doręczenia informacji kandydatowi/uczestnikowi</w:t>
      </w:r>
      <w:r w:rsidRPr="00D6345C">
        <w:rPr>
          <w:rFonts w:ascii="Times New Roman" w:hAnsi="Times New Roman" w:cs="Times New Roman"/>
          <w:b/>
          <w:color w:val="auto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>uznaje się:</w:t>
      </w:r>
    </w:p>
    <w:p w14:paraId="13817A4E" w14:textId="77777777" w:rsidR="00F11BA5" w:rsidRPr="00D6345C" w:rsidRDefault="00F11BA5" w:rsidP="00C42340">
      <w:pPr>
        <w:pStyle w:val="Default"/>
        <w:numPr>
          <w:ilvl w:val="0"/>
          <w:numId w:val="21"/>
        </w:numPr>
        <w:spacing w:before="120" w:after="120" w:line="360" w:lineRule="auto"/>
        <w:ind w:left="1069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D6345C" w:rsidRDefault="00F11BA5" w:rsidP="00C42340">
      <w:pPr>
        <w:pStyle w:val="Default"/>
        <w:numPr>
          <w:ilvl w:val="0"/>
          <w:numId w:val="21"/>
        </w:numPr>
        <w:spacing w:before="120" w:after="120" w:line="360" w:lineRule="auto"/>
        <w:ind w:left="1069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D6345C">
        <w:rPr>
          <w:rFonts w:ascii="Times New Roman" w:hAnsi="Times New Roman" w:cs="Times New Roman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D6345C" w:rsidRDefault="00F11BA5" w:rsidP="00C42340">
      <w:pPr>
        <w:pStyle w:val="Default"/>
        <w:numPr>
          <w:ilvl w:val="0"/>
          <w:numId w:val="21"/>
        </w:numPr>
        <w:spacing w:before="120" w:after="120" w:line="360" w:lineRule="auto"/>
        <w:ind w:left="1069"/>
        <w:rPr>
          <w:rFonts w:ascii="Times New Roman" w:hAnsi="Times New Roman" w:cs="Times New Roman"/>
        </w:rPr>
      </w:pPr>
      <w:r w:rsidRPr="00D6345C">
        <w:rPr>
          <w:rFonts w:ascii="Times New Roman" w:hAnsi="Times New Roman" w:cs="Times New Roman"/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D6345C" w:rsidRDefault="00F11BA5" w:rsidP="00C42340">
      <w:pPr>
        <w:pStyle w:val="Bezodstpw"/>
        <w:numPr>
          <w:ilvl w:val="0"/>
          <w:numId w:val="18"/>
        </w:numPr>
        <w:spacing w:before="120" w:after="120" w:line="360" w:lineRule="auto"/>
      </w:pPr>
      <w:r w:rsidRPr="00D6345C">
        <w:rPr>
          <w:b/>
        </w:rPr>
        <w:lastRenderedPageBreak/>
        <w:t>Dzień skutecznego doręczenia informacji Beneficjentowi przez kandydata/uczestnika projektu</w:t>
      </w:r>
      <w:r w:rsidRPr="00D6345C">
        <w:t xml:space="preserve"> – za dzień skutecznego doręczenia informacji Beneficjentowi uznaje się:</w:t>
      </w:r>
    </w:p>
    <w:p w14:paraId="4DEF3A2A" w14:textId="77777777" w:rsidR="00F11BA5" w:rsidRPr="00D6345C" w:rsidRDefault="00F11BA5" w:rsidP="00C42340">
      <w:pPr>
        <w:pStyle w:val="Default"/>
        <w:numPr>
          <w:ilvl w:val="0"/>
          <w:numId w:val="26"/>
        </w:numPr>
        <w:spacing w:before="120" w:after="120" w:line="360" w:lineRule="auto"/>
        <w:ind w:left="1069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D6345C" w:rsidRDefault="00F11BA5" w:rsidP="00C42340">
      <w:pPr>
        <w:pStyle w:val="Bezodstpw"/>
        <w:numPr>
          <w:ilvl w:val="0"/>
          <w:numId w:val="26"/>
        </w:numPr>
        <w:spacing w:before="120" w:after="120" w:line="360" w:lineRule="auto"/>
        <w:ind w:left="1069"/>
      </w:pPr>
      <w:r w:rsidRPr="00D6345C"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D6345C" w:rsidRDefault="00F11BA5" w:rsidP="00C42340">
      <w:pPr>
        <w:pStyle w:val="Bezodstpw"/>
        <w:numPr>
          <w:ilvl w:val="0"/>
          <w:numId w:val="26"/>
        </w:numPr>
        <w:spacing w:before="120" w:after="120" w:line="360" w:lineRule="auto"/>
        <w:ind w:left="1069"/>
      </w:pPr>
      <w:r w:rsidRPr="00D6345C">
        <w:t>w przypadku przesyłki za pośrednictwem firm kurierskich – datę wpływu do Biura Projektu;</w:t>
      </w:r>
    </w:p>
    <w:p w14:paraId="510A05A9" w14:textId="4D32F313" w:rsidR="00F11BA5" w:rsidRPr="00D6345C" w:rsidRDefault="00F11BA5" w:rsidP="00C42340">
      <w:pPr>
        <w:pStyle w:val="Bezodstpw"/>
        <w:numPr>
          <w:ilvl w:val="0"/>
          <w:numId w:val="26"/>
        </w:numPr>
        <w:spacing w:before="120" w:after="120" w:line="360" w:lineRule="auto"/>
        <w:ind w:left="1069"/>
      </w:pPr>
      <w:r w:rsidRPr="00D6345C">
        <w:t>w drodze elektronicznej</w:t>
      </w:r>
      <w:r w:rsidR="00D87AC3" w:rsidRPr="00D6345C">
        <w:t>:</w:t>
      </w:r>
      <w:r w:rsidRPr="00D6345C">
        <w:t xml:space="preserve"> </w:t>
      </w:r>
      <w:r w:rsidR="00D87AC3" w:rsidRPr="00D6345C">
        <w:t xml:space="preserve">w formie </w:t>
      </w:r>
      <w:r w:rsidRPr="00D6345C">
        <w:t>przesyłki opatrzonej bezpiecznym podpisem elektronicznym; weryfikowanym za pomocą ważnego kwalifikowanego certyfikatu</w:t>
      </w:r>
      <w:r w:rsidR="00D87AC3" w:rsidRPr="00D6345C">
        <w:t xml:space="preserve"> a także formie skanów dokumentów</w:t>
      </w:r>
      <w:r w:rsidR="00CC131C" w:rsidRPr="00D6345C">
        <w:t xml:space="preserve"> (</w:t>
      </w:r>
      <w:bookmarkStart w:id="1" w:name="_Hlk36709108"/>
      <w:r w:rsidR="00D87AC3" w:rsidRPr="00D6345C">
        <w:t xml:space="preserve">dokumenty </w:t>
      </w:r>
      <w:r w:rsidR="00CC131C" w:rsidRPr="00D6345C">
        <w:t xml:space="preserve">takie </w:t>
      </w:r>
      <w:r w:rsidR="00D87AC3" w:rsidRPr="00D6345C">
        <w:t>muszą być w</w:t>
      </w:r>
      <w:r w:rsidR="00CC131C" w:rsidRPr="00D6345C">
        <w:t xml:space="preserve"> spakowanym</w:t>
      </w:r>
      <w:r w:rsidR="00D87AC3" w:rsidRPr="00D6345C">
        <w:t xml:space="preserve"> pliku</w:t>
      </w:r>
      <w:r w:rsidR="00CC131C" w:rsidRPr="00D6345C">
        <w:t xml:space="preserve"> i zabezpieczone</w:t>
      </w:r>
      <w:r w:rsidR="00D87AC3" w:rsidRPr="00D6345C">
        <w:t xml:space="preserve"> hasłem</w:t>
      </w:r>
      <w:r w:rsidR="00CC131C" w:rsidRPr="00D6345C">
        <w:t>, które będzie</w:t>
      </w:r>
      <w:r w:rsidR="00D87AC3" w:rsidRPr="00D6345C">
        <w:t xml:space="preserve"> przesłan</w:t>
      </w:r>
      <w:r w:rsidR="00CC131C" w:rsidRPr="00D6345C">
        <w:t>e</w:t>
      </w:r>
      <w:r w:rsidR="00D87AC3" w:rsidRPr="00D6345C">
        <w:t xml:space="preserve"> w innym e-mailu</w:t>
      </w:r>
      <w:bookmarkEnd w:id="1"/>
      <w:r w:rsidR="00D87AC3" w:rsidRPr="00D6345C">
        <w:t>.</w:t>
      </w:r>
      <w:r w:rsidRPr="00D6345C">
        <w:t xml:space="preserve"> – datę wpływu na adres Biura Projektu (obowiązujący adres mailowy: </w:t>
      </w:r>
      <w:r w:rsidR="00766D0C" w:rsidRPr="006F20DC">
        <w:rPr>
          <w:color w:val="000000" w:themeColor="text1"/>
        </w:rPr>
        <w:t>p.januszewski@zdz.bialystok.pl</w:t>
      </w:r>
      <w:r w:rsidR="00766D0C" w:rsidRPr="00D6345C">
        <w:t xml:space="preserve">), </w:t>
      </w:r>
    </w:p>
    <w:p w14:paraId="0887FC5D" w14:textId="77777777" w:rsidR="00F11BA5" w:rsidRPr="00D6345C" w:rsidRDefault="00F11BA5" w:rsidP="00F11BA5">
      <w:pPr>
        <w:pStyle w:val="Bezodstpw"/>
        <w:spacing w:before="120" w:after="120" w:line="360" w:lineRule="auto"/>
        <w:ind w:left="709"/>
      </w:pPr>
      <w:r w:rsidRPr="00D6345C"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D6345C" w:rsidRDefault="00F11BA5" w:rsidP="00F11BA5">
      <w:pPr>
        <w:pStyle w:val="Bezodstpw"/>
        <w:spacing w:before="120" w:after="120" w:line="360" w:lineRule="auto"/>
        <w:ind w:left="709"/>
      </w:pPr>
      <w:r w:rsidRPr="00D6345C">
        <w:t xml:space="preserve">W przypadku Beneficjenta będącego podmiotem publicznym, dopuszcza się możliwość przyjmowania dokumentów rekrutacyjnych z wykorzystaniem platform </w:t>
      </w:r>
      <w:proofErr w:type="spellStart"/>
      <w:r w:rsidRPr="00D6345C">
        <w:t>ePUAP</w:t>
      </w:r>
      <w:proofErr w:type="spellEnd"/>
      <w:r w:rsidRPr="00D6345C">
        <w:t>.</w:t>
      </w:r>
    </w:p>
    <w:p w14:paraId="6C026795" w14:textId="1B45BA98" w:rsidR="00DA4DA3" w:rsidRPr="00D6345C" w:rsidRDefault="00DA4DA3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Dzień przystąpienia do projektu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>za dzień przystąpienia do projektu uważa się rozpoczęcie udziału w pierwszej formie wsparcia zaplanowanej w projekcie</w:t>
      </w:r>
      <w:r w:rsidR="000D76EE" w:rsidRPr="00D6345C">
        <w:rPr>
          <w:rFonts w:ascii="Times New Roman" w:hAnsi="Times New Roman" w:cs="Times New Roman"/>
          <w:color w:val="auto"/>
        </w:rPr>
        <w:t>;</w:t>
      </w:r>
    </w:p>
    <w:p w14:paraId="35F7881A" w14:textId="33F16168" w:rsidR="00DA4DA3" w:rsidRPr="00D6345C" w:rsidRDefault="00DA4DA3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Dzień roboczy </w:t>
      </w:r>
      <w:r w:rsidRPr="00D6345C">
        <w:rPr>
          <w:rFonts w:ascii="Times New Roman" w:hAnsi="Times New Roman" w:cs="Times New Roman"/>
          <w:bCs/>
          <w:color w:val="auto"/>
        </w:rPr>
        <w:t>–</w:t>
      </w:r>
      <w:r w:rsidRPr="00D6345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345C">
        <w:rPr>
          <w:rFonts w:ascii="Times New Roman" w:hAnsi="Times New Roman" w:cs="Times New Roman"/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D6345C">
        <w:rPr>
          <w:rFonts w:ascii="Times New Roman" w:hAnsi="Times New Roman" w:cs="Times New Roman"/>
          <w:bCs/>
          <w:color w:val="auto"/>
        </w:rPr>
        <w:t>;</w:t>
      </w:r>
    </w:p>
    <w:p w14:paraId="7EAFD7B2" w14:textId="06CD9BB1" w:rsidR="00DA4DA3" w:rsidRPr="006F20DC" w:rsidRDefault="00DA4DA3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000000" w:themeColor="text1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Dzień rozpoczęcia działalności gospodarczej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 xml:space="preserve">dzień wskazany jako data rozpoczęcia działalności we wpisie do Centralnej Ewidencji i Informacji o Działalności Gospodarczej </w:t>
      </w:r>
      <w:r w:rsidRPr="006F20DC">
        <w:rPr>
          <w:rFonts w:ascii="Times New Roman" w:hAnsi="Times New Roman" w:cs="Times New Roman"/>
          <w:color w:val="000000" w:themeColor="text1"/>
        </w:rPr>
        <w:t>lub data zarejestrowania w Krajowym Rejestrze Sądowym</w:t>
      </w:r>
      <w:r w:rsidR="000D76EE" w:rsidRPr="006F20DC">
        <w:rPr>
          <w:rFonts w:ascii="Times New Roman" w:hAnsi="Times New Roman" w:cs="Times New Roman"/>
          <w:color w:val="000000" w:themeColor="text1"/>
        </w:rPr>
        <w:t>;</w:t>
      </w:r>
    </w:p>
    <w:p w14:paraId="792BDA75" w14:textId="113B0041" w:rsidR="00C34491" w:rsidRPr="006F20DC" w:rsidRDefault="00C34491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F20DC">
        <w:rPr>
          <w:rFonts w:ascii="Times New Roman" w:hAnsi="Times New Roman" w:cs="Times New Roman"/>
          <w:b/>
          <w:bCs/>
          <w:color w:val="000000" w:themeColor="text1"/>
        </w:rPr>
        <w:t xml:space="preserve">Instytucja Pośrednicząca (IP) </w:t>
      </w:r>
      <w:r w:rsidRPr="006F20DC">
        <w:rPr>
          <w:rFonts w:ascii="Times New Roman" w:hAnsi="Times New Roman" w:cs="Times New Roman"/>
          <w:bCs/>
          <w:color w:val="000000" w:themeColor="text1"/>
        </w:rPr>
        <w:t xml:space="preserve">– oznacza to </w:t>
      </w:r>
      <w:r w:rsidR="00766D0C" w:rsidRPr="006F20DC">
        <w:rPr>
          <w:rFonts w:ascii="Times New Roman" w:hAnsi="Times New Roman" w:cs="Times New Roman"/>
          <w:bCs/>
          <w:color w:val="000000" w:themeColor="text1"/>
        </w:rPr>
        <w:t xml:space="preserve">Wojewódzki Urząd Pracy w Białymstoku </w:t>
      </w:r>
      <w:r w:rsidR="00766D0C" w:rsidRPr="006F20DC" w:rsidDel="00766D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F20DC">
        <w:rPr>
          <w:rFonts w:ascii="Times New Roman" w:hAnsi="Times New Roman" w:cs="Times New Roman"/>
          <w:color w:val="000000" w:themeColor="text1"/>
        </w:rPr>
        <w:t>(</w:t>
      </w:r>
      <w:r w:rsidRPr="006F20DC">
        <w:rPr>
          <w:rFonts w:ascii="Times New Roman" w:hAnsi="Times New Roman" w:cs="Times New Roman"/>
          <w:bCs/>
          <w:color w:val="000000" w:themeColor="text1"/>
        </w:rPr>
        <w:t>ul</w:t>
      </w:r>
      <w:r w:rsidR="00766D0C" w:rsidRPr="006F20DC">
        <w:rPr>
          <w:rFonts w:ascii="Times New Roman" w:hAnsi="Times New Roman" w:cs="Times New Roman"/>
          <w:bCs/>
          <w:color w:val="000000" w:themeColor="text1"/>
        </w:rPr>
        <w:t>. Pogodna 22, 15-354 Białystok);</w:t>
      </w:r>
    </w:p>
    <w:p w14:paraId="0557EBA0" w14:textId="77777777" w:rsidR="006F20DC" w:rsidRPr="006F20DC" w:rsidRDefault="00DA4DA3" w:rsidP="001977A6">
      <w:pPr>
        <w:pStyle w:val="Akapitzlist"/>
        <w:numPr>
          <w:ilvl w:val="0"/>
          <w:numId w:val="31"/>
        </w:numPr>
        <w:spacing w:before="120" w:after="120" w:line="360" w:lineRule="auto"/>
        <w:rPr>
          <w:bCs/>
          <w:i/>
          <w:color w:val="000000" w:themeColor="text1"/>
        </w:rPr>
      </w:pPr>
      <w:r w:rsidRPr="006F20DC">
        <w:rPr>
          <w:rFonts w:eastAsia="SimSun"/>
          <w:b/>
          <w:bCs/>
          <w:color w:val="000000" w:themeColor="text1"/>
          <w:lang w:eastAsia="zh-CN"/>
        </w:rPr>
        <w:lastRenderedPageBreak/>
        <w:t>Kandydat na uczestnika projektu</w:t>
      </w:r>
      <w:r w:rsidRPr="006F20DC">
        <w:rPr>
          <w:rFonts w:eastAsia="SimSun"/>
          <w:color w:val="000000" w:themeColor="text1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6F20DC">
        <w:rPr>
          <w:rFonts w:eastAsia="SimSun"/>
          <w:color w:val="000000" w:themeColor="text1"/>
          <w:lang w:eastAsia="zh-CN"/>
        </w:rPr>
        <w:t>;</w:t>
      </w:r>
    </w:p>
    <w:p w14:paraId="79F8E01C" w14:textId="18F6F9DF" w:rsidR="00BA7C6F" w:rsidRPr="006F20DC" w:rsidRDefault="00C34491" w:rsidP="001977A6">
      <w:pPr>
        <w:pStyle w:val="Akapitzlist"/>
        <w:numPr>
          <w:ilvl w:val="0"/>
          <w:numId w:val="31"/>
        </w:numPr>
        <w:spacing w:before="120" w:after="120" w:line="360" w:lineRule="auto"/>
        <w:rPr>
          <w:bCs/>
          <w:i/>
          <w:color w:val="000000" w:themeColor="text1"/>
        </w:rPr>
      </w:pPr>
      <w:r w:rsidRPr="006F20DC">
        <w:rPr>
          <w:b/>
          <w:bCs/>
          <w:color w:val="000000" w:themeColor="text1"/>
        </w:rPr>
        <w:t xml:space="preserve">Komisja Rekrutacyjna (KR) </w:t>
      </w:r>
      <w:r w:rsidRPr="006F20DC">
        <w:rPr>
          <w:bCs/>
          <w:color w:val="000000" w:themeColor="text1"/>
        </w:rPr>
        <w:t>–</w:t>
      </w:r>
      <w:r w:rsidRPr="006F20DC">
        <w:rPr>
          <w:b/>
          <w:bCs/>
          <w:color w:val="000000" w:themeColor="text1"/>
        </w:rPr>
        <w:t xml:space="preserve"> </w:t>
      </w:r>
      <w:r w:rsidRPr="006F20DC">
        <w:rPr>
          <w:bCs/>
          <w:color w:val="000000" w:themeColor="text1"/>
        </w:rPr>
        <w:t>Komisja powołana w celu oceny formalnej i mery</w:t>
      </w:r>
      <w:r w:rsidRPr="006F20DC">
        <w:rPr>
          <w:color w:val="000000" w:themeColor="text1"/>
        </w:rPr>
        <w:t>to</w:t>
      </w:r>
      <w:r w:rsidRPr="006F20DC">
        <w:rPr>
          <w:bCs/>
          <w:color w:val="000000" w:themeColor="text1"/>
        </w:rPr>
        <w:t>rycznej złożonych Formularzy rekruta</w:t>
      </w:r>
      <w:r w:rsidRPr="006F20DC">
        <w:rPr>
          <w:color w:val="000000" w:themeColor="text1"/>
        </w:rPr>
        <w:t>cyjnych przez Kandydatów na uczestników projektu i przeprowadzenia rozmów kwalifikacyjnych zgodnie z procedurą określoną w niniejszym Regulaminie. Komisja składa się z</w:t>
      </w:r>
      <w:r w:rsidR="00D6345C" w:rsidRPr="006F20DC">
        <w:rPr>
          <w:color w:val="000000" w:themeColor="text1"/>
        </w:rPr>
        <w:t xml:space="preserve"> min. 4 osób - </w:t>
      </w:r>
      <w:r w:rsidRPr="006F20DC">
        <w:rPr>
          <w:bCs/>
          <w:color w:val="000000" w:themeColor="text1"/>
        </w:rPr>
        <w:t xml:space="preserve"> </w:t>
      </w:r>
      <w:r w:rsidR="00BA7C6F" w:rsidRPr="006F20DC">
        <w:rPr>
          <w:bCs/>
          <w:color w:val="000000" w:themeColor="text1"/>
        </w:rPr>
        <w:t>Kierownika projektu</w:t>
      </w:r>
      <w:r w:rsidR="00D6345C" w:rsidRPr="006F20DC">
        <w:rPr>
          <w:bCs/>
          <w:color w:val="000000" w:themeColor="text1"/>
        </w:rPr>
        <w:t>;</w:t>
      </w:r>
      <w:r w:rsidR="00BA7C6F" w:rsidRPr="006F20DC">
        <w:rPr>
          <w:bCs/>
          <w:color w:val="000000" w:themeColor="text1"/>
        </w:rPr>
        <w:t xml:space="preserve"> Specjalistę ds.</w:t>
      </w:r>
      <w:r w:rsidR="00D6345C" w:rsidRPr="006F20DC">
        <w:rPr>
          <w:bCs/>
          <w:color w:val="000000" w:themeColor="text1"/>
        </w:rPr>
        <w:t xml:space="preserve"> monitoringu;</w:t>
      </w:r>
      <w:r w:rsidR="00BA7C6F" w:rsidRPr="006F20DC">
        <w:rPr>
          <w:bCs/>
          <w:color w:val="000000" w:themeColor="text1"/>
        </w:rPr>
        <w:t xml:space="preserve"> </w:t>
      </w:r>
      <w:r w:rsidR="00D6345C" w:rsidRPr="006F20DC">
        <w:rPr>
          <w:bCs/>
          <w:color w:val="000000" w:themeColor="text1"/>
        </w:rPr>
        <w:t>E</w:t>
      </w:r>
      <w:r w:rsidR="00BA7C6F" w:rsidRPr="006F20DC">
        <w:rPr>
          <w:bCs/>
          <w:color w:val="000000" w:themeColor="text1"/>
        </w:rPr>
        <w:t>kspertów zewnętrznych</w:t>
      </w:r>
      <w:r w:rsidR="004F2ABE" w:rsidRPr="006F20DC">
        <w:rPr>
          <w:bCs/>
          <w:color w:val="000000" w:themeColor="text1"/>
        </w:rPr>
        <w:t xml:space="preserve"> </w:t>
      </w:r>
      <w:r w:rsidR="00D6345C" w:rsidRPr="006F20DC">
        <w:rPr>
          <w:bCs/>
          <w:color w:val="000000" w:themeColor="text1"/>
        </w:rPr>
        <w:t>(wykształcenie wyższe lub inne certyfikaty dokumentujące wiedzę z przedsiębiorczości, minimum 2 letnie doświadczenie w ocenie Biznes Planów i pomysłów na biznes/przedsięwzięć gospodarczych na potrzeby dotacji oraz znajomość realiów funkcjonowania nowopowstałych firm);</w:t>
      </w:r>
      <w:r w:rsidR="00BA7C6F" w:rsidRPr="006F20DC">
        <w:rPr>
          <w:bCs/>
          <w:color w:val="000000" w:themeColor="text1"/>
        </w:rPr>
        <w:t xml:space="preserve"> doradcy zawodowego</w:t>
      </w:r>
      <w:r w:rsidR="004F2ABE" w:rsidRPr="006F20DC">
        <w:rPr>
          <w:bCs/>
          <w:i/>
          <w:color w:val="000000" w:themeColor="text1"/>
        </w:rPr>
        <w:t xml:space="preserve"> </w:t>
      </w:r>
      <w:r w:rsidR="004F2ABE" w:rsidRPr="006F20DC">
        <w:rPr>
          <w:bCs/>
          <w:color w:val="000000" w:themeColor="text1"/>
        </w:rPr>
        <w:t>(</w:t>
      </w:r>
      <w:r w:rsidR="004F2ABE" w:rsidRPr="006F20DC">
        <w:rPr>
          <w:color w:val="000000" w:themeColor="text1"/>
        </w:rPr>
        <w:t>posiada wszelkie niezbędne uprawnienia wynikające m. in. z ustawy o promocji zatrudnienia i instytucjach rynku pracy, wykształcenie wyższe/zawodowe lub certyfikaty/ zaświadczenia/ inne umożliwiające prowadzenie doradztwa zawodowego oraz doświadczenie umożliwiające prowadzenie doradztwa zawodowego, przy czym minimalne doświadczenie w danej dziedzinie nie krótsze niż 2 lata).</w:t>
      </w:r>
    </w:p>
    <w:p w14:paraId="3785D99B" w14:textId="06087BF3" w:rsidR="00C34491" w:rsidRPr="00D6345C" w:rsidRDefault="00C34491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6F20DC">
        <w:rPr>
          <w:rFonts w:ascii="Times New Roman" w:hAnsi="Times New Roman" w:cs="Times New Roman"/>
          <w:b/>
          <w:bCs/>
          <w:color w:val="000000" w:themeColor="text1"/>
        </w:rPr>
        <w:t xml:space="preserve">Kwota minimalnego wynagrodzenia za pracę </w:t>
      </w:r>
      <w:r w:rsidRPr="006F20DC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6F20DC">
        <w:rPr>
          <w:rFonts w:ascii="Times New Roman" w:hAnsi="Times New Roman" w:cs="Times New Roman"/>
          <w:color w:val="000000" w:themeColor="text1"/>
        </w:rPr>
        <w:t>kwota określona na podstawie art. 2 Ustawy z dnia 10 października 2002 r. o minimalnym wynagrodzeniu za pracę (Dz. U. 2002 Nr 200 poz</w:t>
      </w:r>
      <w:r w:rsidRPr="00D6345C">
        <w:rPr>
          <w:rFonts w:ascii="Times New Roman" w:hAnsi="Times New Roman" w:cs="Times New Roman"/>
          <w:color w:val="auto"/>
        </w:rPr>
        <w:t>. 1679);</w:t>
      </w:r>
      <w:r w:rsidR="00766D0C" w:rsidRPr="00D6345C">
        <w:rPr>
          <w:rFonts w:ascii="Times New Roman" w:hAnsi="Times New Roman" w:cs="Times New Roman"/>
          <w:color w:val="auto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>ustalona na dzień złożenia wniosku o dofinansowanie przez beneficjenta.</w:t>
      </w:r>
    </w:p>
    <w:p w14:paraId="1FA03EA5" w14:textId="1F858925" w:rsidR="00C34491" w:rsidRPr="00D6345C" w:rsidRDefault="00C34491" w:rsidP="00C42340">
      <w:pPr>
        <w:pStyle w:val="Default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Oczywisty błąd pisarski </w:t>
      </w:r>
      <w:r w:rsidRPr="00D6345C">
        <w:rPr>
          <w:rFonts w:ascii="Times New Roman" w:hAnsi="Times New Roman" w:cs="Times New Roman"/>
          <w:bCs/>
          <w:color w:val="auto"/>
        </w:rPr>
        <w:t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</w:t>
      </w:r>
    </w:p>
    <w:p w14:paraId="3D725AE2" w14:textId="4C2BBB55" w:rsidR="00DA4DA3" w:rsidRPr="00D6345C" w:rsidRDefault="00DA4DA3" w:rsidP="00E97C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rPr>
          <w:lang w:eastAsia="en-US"/>
        </w:rPr>
      </w:pPr>
      <w:r w:rsidRPr="00D6345C">
        <w:rPr>
          <w:b/>
        </w:rPr>
        <w:t>Osoba bezrobotna</w:t>
      </w:r>
      <w:r w:rsidRPr="00D6345C">
        <w:t xml:space="preserve"> –</w:t>
      </w:r>
      <w:r w:rsidR="00E97C51" w:rsidRPr="00D6345C">
        <w:t xml:space="preserve"> </w:t>
      </w:r>
      <w:r w:rsidRPr="00D6345C">
        <w:rPr>
          <w:lang w:eastAsia="en-US"/>
        </w:rPr>
        <w:t xml:space="preserve">osoba pozostająca bez pracy, gotowa do podjęcia pracy </w:t>
      </w:r>
      <w:r w:rsidRPr="00D6345C">
        <w:rPr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6345C">
        <w:rPr>
          <w:vertAlign w:val="superscript"/>
          <w:lang w:eastAsia="en-US"/>
        </w:rPr>
        <w:footnoteReference w:id="1"/>
      </w:r>
      <w:r w:rsidRPr="00D6345C">
        <w:rPr>
          <w:lang w:eastAsia="en-US"/>
        </w:rPr>
        <w:t>.</w:t>
      </w:r>
    </w:p>
    <w:p w14:paraId="671568E4" w14:textId="0E87C56A" w:rsidR="00DA4DA3" w:rsidRPr="00D6345C" w:rsidRDefault="00DA4DA3" w:rsidP="00E97C5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284"/>
      </w:pPr>
      <w:r w:rsidRPr="00D6345C">
        <w:rPr>
          <w:b/>
        </w:rPr>
        <w:t xml:space="preserve">Osoba bierna zawodowo  </w:t>
      </w:r>
      <w:r w:rsidRPr="00D6345C">
        <w:t>–</w:t>
      </w:r>
      <w:r w:rsidR="00766D0C" w:rsidRPr="00D6345C">
        <w:t xml:space="preserve"> </w:t>
      </w:r>
      <w:r w:rsidRPr="00D6345C">
        <w:rPr>
          <w:lang w:eastAsia="en-US"/>
        </w:rPr>
        <w:t xml:space="preserve">osoba, która w danej chwili nie tworzy zasobów siły roboczej (tzn. nie pracuje i nie jest bezrobotna). </w:t>
      </w:r>
      <w:r w:rsidRPr="00D6345C"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D6345C">
        <w:rPr>
          <w:vertAlign w:val="superscript"/>
        </w:rPr>
        <w:footnoteReference w:id="2"/>
      </w:r>
      <w:r w:rsidRPr="00D6345C">
        <w:t>;</w:t>
      </w:r>
    </w:p>
    <w:p w14:paraId="3B65D609" w14:textId="55DCA1F3" w:rsidR="00DA4DA3" w:rsidRPr="00D6345C" w:rsidRDefault="00DA4DA3" w:rsidP="00DA4DA3">
      <w:pPr>
        <w:numPr>
          <w:ilvl w:val="0"/>
          <w:numId w:val="2"/>
        </w:numPr>
        <w:spacing w:before="240" w:after="120" w:line="360" w:lineRule="auto"/>
        <w:contextualSpacing/>
      </w:pPr>
      <w:r w:rsidRPr="00D6345C">
        <w:rPr>
          <w:b/>
        </w:rPr>
        <w:t>Osoby z niepełnosprawnościami (</w:t>
      </w:r>
      <w:proofErr w:type="spellStart"/>
      <w:r w:rsidRPr="00D6345C">
        <w:rPr>
          <w:b/>
        </w:rPr>
        <w:t>OzN</w:t>
      </w:r>
      <w:proofErr w:type="spellEnd"/>
      <w:r w:rsidRPr="00D6345C">
        <w:rPr>
          <w:b/>
        </w:rPr>
        <w:t xml:space="preserve">) </w:t>
      </w:r>
      <w:r w:rsidRPr="00D6345C">
        <w:t>–</w:t>
      </w:r>
      <w:r w:rsidR="006F20DC">
        <w:t xml:space="preserve"> </w:t>
      </w:r>
      <w:r w:rsidRPr="00D6345C">
        <w:rPr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BE85EB8" w:rsidR="000D6DF3" w:rsidRPr="00D6345C" w:rsidRDefault="000D6DF3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eastAsia="SimSun"/>
          <w:i/>
          <w:lang w:eastAsia="zh-CN"/>
        </w:rPr>
      </w:pPr>
      <w:r w:rsidRPr="00D6345C">
        <w:rPr>
          <w:rFonts w:eastAsia="SimSun"/>
          <w:b/>
          <w:lang w:eastAsia="zh-CN"/>
        </w:rPr>
        <w:t>Partner projektu</w:t>
      </w:r>
      <w:r w:rsidRPr="00D6345C">
        <w:rPr>
          <w:rFonts w:eastAsia="SimSun"/>
          <w:lang w:eastAsia="zh-CN"/>
        </w:rPr>
        <w:t xml:space="preserve"> – </w:t>
      </w:r>
      <w:r w:rsidRPr="00D6345C">
        <w:rPr>
          <w:rFonts w:eastAsia="SimSun"/>
          <w:i/>
          <w:color w:val="000000" w:themeColor="text1"/>
          <w:lang w:eastAsia="zh-CN"/>
        </w:rPr>
        <w:t>(</w:t>
      </w:r>
      <w:r w:rsidR="00766D0C" w:rsidRPr="00D6345C">
        <w:rPr>
          <w:rFonts w:eastAsia="SimSun"/>
          <w:i/>
          <w:color w:val="000000" w:themeColor="text1"/>
          <w:lang w:eastAsia="zh-CN"/>
        </w:rPr>
        <w:t xml:space="preserve">nie </w:t>
      </w:r>
      <w:r w:rsidRPr="00D6345C">
        <w:rPr>
          <w:rFonts w:eastAsia="SimSun"/>
          <w:i/>
          <w:color w:val="000000" w:themeColor="text1"/>
          <w:lang w:eastAsia="zh-CN"/>
        </w:rPr>
        <w:t>dotyczy)</w:t>
      </w:r>
      <w:r w:rsidR="000D76EE" w:rsidRPr="00D6345C">
        <w:rPr>
          <w:rFonts w:eastAsia="SimSun"/>
          <w:i/>
          <w:color w:val="000000" w:themeColor="text1"/>
          <w:lang w:eastAsia="zh-CN"/>
        </w:rPr>
        <w:t>;</w:t>
      </w:r>
    </w:p>
    <w:p w14:paraId="309501A2" w14:textId="5D142472" w:rsidR="00C34491" w:rsidRPr="00D6345C" w:rsidRDefault="00C34491" w:rsidP="000D76EE">
      <w:pPr>
        <w:pStyle w:val="Default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Pomoc </w:t>
      </w:r>
      <w:r w:rsidRPr="00D6345C">
        <w:rPr>
          <w:rFonts w:ascii="Times New Roman" w:hAnsi="Times New Roman" w:cs="Times New Roman"/>
          <w:b/>
          <w:bCs/>
          <w:i/>
          <w:iCs/>
          <w:color w:val="auto"/>
        </w:rPr>
        <w:t xml:space="preserve">de </w:t>
      </w:r>
      <w:proofErr w:type="spellStart"/>
      <w:r w:rsidRPr="00D6345C">
        <w:rPr>
          <w:rFonts w:ascii="Times New Roman" w:hAnsi="Times New Roman" w:cs="Times New Roman"/>
          <w:b/>
          <w:bCs/>
          <w:i/>
          <w:iCs/>
          <w:color w:val="auto"/>
        </w:rPr>
        <w:t>minimis</w:t>
      </w:r>
      <w:proofErr w:type="spellEnd"/>
      <w:r w:rsidRPr="00D6345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D6345C">
        <w:rPr>
          <w:rFonts w:ascii="Times New Roman" w:hAnsi="Times New Roman" w:cs="Times New Roman"/>
          <w:bCs/>
          <w:color w:val="auto"/>
        </w:rPr>
        <w:t xml:space="preserve">– pomoc inna niż pomoc de </w:t>
      </w:r>
      <w:proofErr w:type="spellStart"/>
      <w:r w:rsidRPr="00D6345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D6345C">
        <w:rPr>
          <w:rFonts w:ascii="Times New Roman" w:hAnsi="Times New Roman" w:cs="Times New Roman"/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D6345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D6345C">
        <w:rPr>
          <w:rFonts w:ascii="Times New Roman" w:hAnsi="Times New Roman" w:cs="Times New Roman"/>
          <w:bCs/>
          <w:color w:val="auto"/>
        </w:rPr>
        <w:t xml:space="preserve"> innej niż pomoc de </w:t>
      </w:r>
      <w:proofErr w:type="spellStart"/>
      <w:r w:rsidRPr="00D6345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D6345C">
        <w:rPr>
          <w:rFonts w:ascii="Times New Roman" w:hAnsi="Times New Roman" w:cs="Times New Roman"/>
          <w:bCs/>
          <w:color w:val="auto"/>
        </w:rPr>
        <w:t xml:space="preserve"> w rolnictwie lub rybołówstwie</w:t>
      </w:r>
      <w:r w:rsidR="000D76EE" w:rsidRPr="00D6345C">
        <w:rPr>
          <w:rFonts w:ascii="Times New Roman" w:hAnsi="Times New Roman" w:cs="Times New Roman"/>
          <w:color w:val="auto"/>
        </w:rPr>
        <w:t>;</w:t>
      </w:r>
    </w:p>
    <w:p w14:paraId="3BD4A613" w14:textId="374077EB" w:rsidR="008C530D" w:rsidRPr="00D6345C" w:rsidRDefault="000F21DA" w:rsidP="00311653">
      <w:pPr>
        <w:numPr>
          <w:ilvl w:val="0"/>
          <w:numId w:val="2"/>
        </w:numPr>
        <w:spacing w:before="120" w:after="120" w:line="360" w:lineRule="auto"/>
        <w:ind w:left="709" w:hanging="284"/>
      </w:pPr>
      <w:r w:rsidRPr="00D6345C">
        <w:rPr>
          <w:b/>
        </w:rPr>
        <w:t xml:space="preserve">Projekt </w:t>
      </w:r>
      <w:r w:rsidRPr="00D6345C">
        <w:t xml:space="preserve">– </w:t>
      </w:r>
      <w:r w:rsidR="00F314A7" w:rsidRPr="00D6345C">
        <w:t xml:space="preserve">należy przez to </w:t>
      </w:r>
      <w:r w:rsidR="00F314A7" w:rsidRPr="00D6345C">
        <w:rPr>
          <w:color w:val="000000" w:themeColor="text1"/>
        </w:rPr>
        <w:t xml:space="preserve">rozumieć projekt </w:t>
      </w:r>
      <w:r w:rsidR="006F20DC">
        <w:rPr>
          <w:i/>
          <w:color w:val="000000" w:themeColor="text1"/>
        </w:rPr>
        <w:t xml:space="preserve">„Przedsiębiorca z </w:t>
      </w:r>
      <w:proofErr w:type="spellStart"/>
      <w:r w:rsidR="006F20DC">
        <w:rPr>
          <w:i/>
          <w:color w:val="000000" w:themeColor="text1"/>
        </w:rPr>
        <w:t>POWER</w:t>
      </w:r>
      <w:r w:rsidR="00766D0C" w:rsidRPr="00D6345C">
        <w:rPr>
          <w:i/>
          <w:color w:val="000000" w:themeColor="text1"/>
        </w:rPr>
        <w:t>em</w:t>
      </w:r>
      <w:proofErr w:type="spellEnd"/>
      <w:r w:rsidR="00766D0C" w:rsidRPr="00D6345C">
        <w:rPr>
          <w:i/>
          <w:color w:val="000000" w:themeColor="text1"/>
        </w:rPr>
        <w:t xml:space="preserve">” </w:t>
      </w:r>
      <w:r w:rsidR="00F314A7" w:rsidRPr="00D6345C">
        <w:rPr>
          <w:color w:val="000000" w:themeColor="text1"/>
        </w:rPr>
        <w:t>realizowany przez</w:t>
      </w:r>
      <w:r w:rsidR="00766D0C" w:rsidRPr="00D6345C">
        <w:rPr>
          <w:color w:val="000000" w:themeColor="text1"/>
        </w:rPr>
        <w:t xml:space="preserve"> Zakład Doskonalenia Zawodowego w Białymstoku, ul. Pogodna 63/1, 15-365 Białystok </w:t>
      </w:r>
      <w:r w:rsidR="00F314A7" w:rsidRPr="00D6345C">
        <w:rPr>
          <w:color w:val="000000" w:themeColor="text1"/>
        </w:rPr>
        <w:t xml:space="preserve">i współfinansowany </w:t>
      </w:r>
      <w:r w:rsidR="00F314A7" w:rsidRPr="00D6345C">
        <w:t>ze środków Unii Europejskiej w ramach Działania 1.2 Wsparcie osób młodych na regionalnym rynku pracy, Poddziałania 1.2.1 Wsparcie EFS, Programu Operacyjnego Wiedza Edukacja Rozwój 2014-2020</w:t>
      </w:r>
      <w:r w:rsidR="000D76EE" w:rsidRPr="00D6345C">
        <w:t>;</w:t>
      </w:r>
    </w:p>
    <w:p w14:paraId="182BFAEC" w14:textId="13E30F21" w:rsidR="00A47851" w:rsidRPr="00D6345C" w:rsidRDefault="00A47851" w:rsidP="00311653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rPr>
          <w:rFonts w:ascii="Times New Roman" w:hAnsi="Times New Roman" w:cs="Times New Roman"/>
          <w:color w:val="FF0000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Strona internetowa </w:t>
      </w:r>
      <w:r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Pr="00D6345C">
        <w:rPr>
          <w:rFonts w:ascii="Times New Roman" w:hAnsi="Times New Roman" w:cs="Times New Roman"/>
          <w:color w:val="auto"/>
        </w:rPr>
        <w:t>strona internetowa, na której umieszczane będą informacje dotyczące projektu,  dostępna pod adresem:</w:t>
      </w:r>
      <w:r w:rsidR="00766D0C" w:rsidRPr="00D6345C">
        <w:rPr>
          <w:rFonts w:ascii="Times New Roman" w:hAnsi="Times New Roman" w:cs="Times New Roman"/>
          <w:color w:val="auto"/>
        </w:rPr>
        <w:t xml:space="preserve"> www.zdz.bialystok/pl</w:t>
      </w:r>
      <w:r w:rsidR="000D76EE" w:rsidRPr="00D6345C">
        <w:rPr>
          <w:rFonts w:ascii="Times New Roman" w:hAnsi="Times New Roman" w:cs="Times New Roman"/>
          <w:i/>
          <w:color w:val="3366FF"/>
        </w:rPr>
        <w:t>;</w:t>
      </w:r>
    </w:p>
    <w:p w14:paraId="2C062CC5" w14:textId="77777777" w:rsidR="00D6345C" w:rsidRPr="00D6345C" w:rsidRDefault="000F21DA" w:rsidP="00D6345C">
      <w:pPr>
        <w:pStyle w:val="Default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</w:rPr>
        <w:t>Uczestnik projektu</w:t>
      </w:r>
      <w:r w:rsidR="00CA7FF6" w:rsidRPr="00D6345C">
        <w:rPr>
          <w:rFonts w:ascii="Times New Roman" w:hAnsi="Times New Roman" w:cs="Times New Roman"/>
          <w:b/>
          <w:bCs/>
        </w:rPr>
        <w:t xml:space="preserve"> </w:t>
      </w:r>
      <w:r w:rsidR="00506613" w:rsidRPr="00D6345C">
        <w:rPr>
          <w:rFonts w:ascii="Times New Roman" w:hAnsi="Times New Roman" w:cs="Times New Roman"/>
          <w:b/>
          <w:bCs/>
        </w:rPr>
        <w:t>(</w:t>
      </w:r>
      <w:r w:rsidR="00CA7FF6" w:rsidRPr="00D6345C">
        <w:rPr>
          <w:rFonts w:ascii="Times New Roman" w:hAnsi="Times New Roman" w:cs="Times New Roman"/>
          <w:b/>
          <w:bCs/>
        </w:rPr>
        <w:t>UP)</w:t>
      </w:r>
      <w:r w:rsidR="00076926" w:rsidRPr="00D6345C">
        <w:rPr>
          <w:rFonts w:ascii="Times New Roman" w:hAnsi="Times New Roman" w:cs="Times New Roman"/>
          <w:b/>
          <w:bCs/>
        </w:rPr>
        <w:t xml:space="preserve"> </w:t>
      </w:r>
      <w:r w:rsidRPr="00D6345C">
        <w:rPr>
          <w:rFonts w:ascii="Times New Roman" w:hAnsi="Times New Roman" w:cs="Times New Roman"/>
          <w:bCs/>
        </w:rPr>
        <w:t xml:space="preserve">– </w:t>
      </w:r>
      <w:r w:rsidRPr="00D6345C">
        <w:rPr>
          <w:rFonts w:ascii="Times New Roman" w:hAnsi="Times New Roman" w:cs="Times New Roman"/>
        </w:rPr>
        <w:t>osoba fizyczna, która została zakwalifikowana do udziału w projekcie</w:t>
      </w:r>
      <w:r w:rsidR="00192A6E" w:rsidRPr="00D6345C">
        <w:rPr>
          <w:rFonts w:ascii="Times New Roman" w:hAnsi="Times New Roman" w:cs="Times New Roman"/>
        </w:rPr>
        <w:t xml:space="preserve">. </w:t>
      </w:r>
      <w:r w:rsidRPr="00D6345C">
        <w:rPr>
          <w:rFonts w:ascii="Times New Roman" w:hAnsi="Times New Roman" w:cs="Times New Roman"/>
        </w:rPr>
        <w:t xml:space="preserve">Uczestnik projektu, który jest jednocześnie beneficjentem pomocy </w:t>
      </w:r>
      <w:r w:rsidR="00D659A6" w:rsidRPr="00D6345C">
        <w:rPr>
          <w:rFonts w:ascii="Times New Roman" w:hAnsi="Times New Roman" w:cs="Times New Roman"/>
        </w:rPr>
        <w:t xml:space="preserve">de </w:t>
      </w:r>
      <w:proofErr w:type="spellStart"/>
      <w:r w:rsidR="00D659A6" w:rsidRPr="00D6345C">
        <w:rPr>
          <w:rFonts w:ascii="Times New Roman" w:hAnsi="Times New Roman" w:cs="Times New Roman"/>
        </w:rPr>
        <w:t>minimis</w:t>
      </w:r>
      <w:proofErr w:type="spellEnd"/>
      <w:r w:rsidRPr="00D6345C">
        <w:rPr>
          <w:rFonts w:ascii="Times New Roman" w:hAnsi="Times New Roman" w:cs="Times New Roman"/>
        </w:rPr>
        <w:t xml:space="preserve"> nazywany jest „uczestnikiem projektu (beneficjentem pomocy)”</w:t>
      </w:r>
      <w:r w:rsidR="000D76EE" w:rsidRPr="00D6345C">
        <w:rPr>
          <w:rFonts w:ascii="Times New Roman" w:hAnsi="Times New Roman" w:cs="Times New Roman"/>
        </w:rPr>
        <w:t>;</w:t>
      </w:r>
    </w:p>
    <w:p w14:paraId="790BBDEA" w14:textId="03F04096" w:rsidR="009A21C8" w:rsidRPr="00D6345C" w:rsidRDefault="009A21C8" w:rsidP="00D6345C">
      <w:pPr>
        <w:pStyle w:val="Default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Wsparcie finansowe na </w:t>
      </w:r>
      <w:r w:rsidR="00644A9E" w:rsidRPr="00D6345C">
        <w:rPr>
          <w:rFonts w:ascii="Times New Roman" w:hAnsi="Times New Roman" w:cs="Times New Roman"/>
          <w:b/>
          <w:bCs/>
          <w:color w:val="auto"/>
        </w:rPr>
        <w:t xml:space="preserve">założenie </w:t>
      </w:r>
      <w:r w:rsidR="009C5EBE" w:rsidRPr="00D6345C">
        <w:rPr>
          <w:rFonts w:ascii="Times New Roman" w:hAnsi="Times New Roman" w:cs="Times New Roman"/>
          <w:b/>
          <w:bCs/>
          <w:color w:val="auto"/>
        </w:rPr>
        <w:t xml:space="preserve">własnej działalności gospodarczej </w:t>
      </w:r>
      <w:r w:rsidRPr="00D6345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 xml:space="preserve">– </w:t>
      </w:r>
      <w:r w:rsidR="00091BE6" w:rsidRPr="00D6345C">
        <w:rPr>
          <w:rFonts w:ascii="Times New Roman" w:hAnsi="Times New Roman" w:cs="Times New Roman"/>
          <w:color w:val="auto"/>
        </w:rPr>
        <w:t xml:space="preserve">bezzwrotna pomoc finansowa udzielana uczestnikowi projektu w formule </w:t>
      </w:r>
      <w:r w:rsidR="000E246C" w:rsidRPr="00D6345C">
        <w:rPr>
          <w:rFonts w:ascii="Times New Roman" w:hAnsi="Times New Roman" w:cs="Times New Roman"/>
          <w:color w:val="auto"/>
        </w:rPr>
        <w:t xml:space="preserve">stawki jednostkowej na samozatrudnienie. </w:t>
      </w:r>
      <w:r w:rsidRPr="00D6345C">
        <w:rPr>
          <w:rFonts w:ascii="Times New Roman" w:hAnsi="Times New Roman" w:cs="Times New Roman"/>
          <w:color w:val="auto"/>
        </w:rPr>
        <w:t xml:space="preserve">Wsparcie </w:t>
      </w:r>
      <w:r w:rsidR="00600141" w:rsidRPr="00D6345C">
        <w:rPr>
          <w:rFonts w:ascii="Times New Roman" w:hAnsi="Times New Roman" w:cs="Times New Roman"/>
          <w:color w:val="auto"/>
        </w:rPr>
        <w:t xml:space="preserve">będzie </w:t>
      </w:r>
      <w:r w:rsidRPr="00D6345C">
        <w:rPr>
          <w:rFonts w:ascii="Times New Roman" w:hAnsi="Times New Roman" w:cs="Times New Roman"/>
          <w:color w:val="auto"/>
        </w:rPr>
        <w:t>zgodne ze</w:t>
      </w:r>
      <w:r w:rsidR="005D3708" w:rsidRPr="00D6345C">
        <w:rPr>
          <w:rFonts w:ascii="Times New Roman" w:hAnsi="Times New Roman" w:cs="Times New Roman"/>
          <w:color w:val="auto"/>
        </w:rPr>
        <w:t xml:space="preserve"> Standardem realizacji usługi w zakresie </w:t>
      </w:r>
      <w:r w:rsidR="000E246C" w:rsidRPr="00D6345C">
        <w:rPr>
          <w:rFonts w:ascii="Times New Roman" w:hAnsi="Times New Roman" w:cs="Times New Roman"/>
          <w:color w:val="auto"/>
        </w:rPr>
        <w:t xml:space="preserve">wsparcia bezzwrotnego </w:t>
      </w:r>
      <w:r w:rsidR="005D3708" w:rsidRPr="00D6345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0D76EE" w:rsidRPr="00D6345C">
        <w:rPr>
          <w:rFonts w:ascii="Times New Roman" w:hAnsi="Times New Roman" w:cs="Times New Roman"/>
          <w:color w:val="auto"/>
        </w:rPr>
        <w:t>;</w:t>
      </w:r>
    </w:p>
    <w:p w14:paraId="17D0A81B" w14:textId="29397FD9" w:rsidR="000D76EE" w:rsidRPr="00D6345C" w:rsidRDefault="005D3708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rFonts w:ascii="Times New Roman" w:hAnsi="Times New Roman" w:cs="Times New Roman"/>
          <w:color w:val="3366FF"/>
        </w:rPr>
      </w:pPr>
      <w:r w:rsidRPr="00D6345C">
        <w:rPr>
          <w:rFonts w:ascii="Times New Roman" w:hAnsi="Times New Roman" w:cs="Times New Roman"/>
          <w:b/>
          <w:color w:val="auto"/>
        </w:rPr>
        <w:t>W</w:t>
      </w:r>
      <w:r w:rsidR="000F21DA" w:rsidRPr="00D6345C">
        <w:rPr>
          <w:rFonts w:ascii="Times New Roman" w:hAnsi="Times New Roman" w:cs="Times New Roman"/>
          <w:b/>
          <w:color w:val="auto"/>
        </w:rPr>
        <w:t xml:space="preserve">sparcie pomostowe </w:t>
      </w:r>
      <w:r w:rsidR="000F21DA" w:rsidRPr="00D6345C">
        <w:rPr>
          <w:rFonts w:ascii="Times New Roman" w:hAnsi="Times New Roman" w:cs="Times New Roman"/>
          <w:bCs/>
          <w:color w:val="auto"/>
        </w:rPr>
        <w:t xml:space="preserve">– </w:t>
      </w:r>
      <w:r w:rsidR="000E246C" w:rsidRPr="00D6345C">
        <w:rPr>
          <w:rFonts w:ascii="Times New Roman" w:hAnsi="Times New Roman" w:cs="Times New Roman"/>
          <w:bCs/>
          <w:color w:val="auto"/>
        </w:rPr>
        <w:t xml:space="preserve">fakultatywne </w:t>
      </w:r>
      <w:r w:rsidR="000F21DA" w:rsidRPr="00D6345C">
        <w:rPr>
          <w:rFonts w:ascii="Times New Roman" w:hAnsi="Times New Roman" w:cs="Times New Roman"/>
          <w:color w:val="auto"/>
        </w:rPr>
        <w:t xml:space="preserve">wsparcie </w:t>
      </w:r>
      <w:r w:rsidR="00604A55" w:rsidRPr="00D6345C">
        <w:rPr>
          <w:rFonts w:ascii="Times New Roman" w:hAnsi="Times New Roman" w:cs="Times New Roman"/>
          <w:color w:val="auto"/>
        </w:rPr>
        <w:t xml:space="preserve">finansowe wypłacane </w:t>
      </w:r>
      <w:r w:rsidR="000F21DA" w:rsidRPr="00D6345C">
        <w:rPr>
          <w:rFonts w:ascii="Times New Roman" w:hAnsi="Times New Roman" w:cs="Times New Roman"/>
          <w:color w:val="auto"/>
        </w:rPr>
        <w:t xml:space="preserve">w okresie do 6 miesięcy od dnia </w:t>
      </w:r>
      <w:r w:rsidR="00B95F5B" w:rsidRPr="00D6345C">
        <w:rPr>
          <w:rFonts w:ascii="Times New Roman" w:hAnsi="Times New Roman" w:cs="Times New Roman"/>
          <w:color w:val="auto"/>
        </w:rPr>
        <w:t>rozpoczęcia działalności gospodarczej</w:t>
      </w:r>
      <w:r w:rsidR="00604A55" w:rsidRPr="00D6345C">
        <w:rPr>
          <w:rFonts w:ascii="Times New Roman" w:hAnsi="Times New Roman" w:cs="Times New Roman"/>
          <w:color w:val="auto"/>
        </w:rPr>
        <w:t>. M</w:t>
      </w:r>
      <w:r w:rsidR="000F21DA" w:rsidRPr="00D6345C">
        <w:rPr>
          <w:rFonts w:ascii="Times New Roman" w:hAnsi="Times New Roman" w:cs="Times New Roman"/>
          <w:color w:val="auto"/>
        </w:rPr>
        <w:t xml:space="preserve">aksymalna wysokość </w:t>
      </w:r>
      <w:r w:rsidR="00604A55" w:rsidRPr="00D6345C">
        <w:rPr>
          <w:rFonts w:ascii="Times New Roman" w:hAnsi="Times New Roman" w:cs="Times New Roman"/>
          <w:color w:val="auto"/>
        </w:rPr>
        <w:t xml:space="preserve">tego wsparcia </w:t>
      </w:r>
      <w:r w:rsidR="000F21DA" w:rsidRPr="00D6345C">
        <w:rPr>
          <w:rFonts w:ascii="Times New Roman" w:hAnsi="Times New Roman" w:cs="Times New Roman"/>
          <w:color w:val="auto"/>
        </w:rPr>
        <w:t xml:space="preserve">nie może przekroczyć </w:t>
      </w:r>
      <w:r w:rsidR="003D5031" w:rsidRPr="00D6345C">
        <w:rPr>
          <w:rFonts w:ascii="Times New Roman" w:hAnsi="Times New Roman" w:cs="Times New Roman"/>
          <w:color w:val="auto"/>
        </w:rPr>
        <w:t xml:space="preserve">miesięcznie </w:t>
      </w:r>
      <w:r w:rsidR="000F21DA" w:rsidRPr="00D6345C">
        <w:rPr>
          <w:rFonts w:ascii="Times New Roman" w:hAnsi="Times New Roman" w:cs="Times New Roman"/>
          <w:color w:val="auto"/>
        </w:rPr>
        <w:t>równowartości minimalnego wynagrodzenia obowiązującego na dzień</w:t>
      </w:r>
      <w:r w:rsidR="00A91466" w:rsidRPr="00D6345C">
        <w:rPr>
          <w:rFonts w:ascii="Times New Roman" w:hAnsi="Times New Roman" w:cs="Times New Roman"/>
          <w:color w:val="auto"/>
        </w:rPr>
        <w:t xml:space="preserve"> </w:t>
      </w:r>
      <w:r w:rsidR="008457D1" w:rsidRPr="00D6345C">
        <w:rPr>
          <w:rFonts w:ascii="Times New Roman" w:hAnsi="Times New Roman" w:cs="Times New Roman"/>
          <w:color w:val="auto"/>
        </w:rPr>
        <w:t xml:space="preserve">złożenia wniosku o dofinansowanie </w:t>
      </w:r>
      <w:r w:rsidR="000F21DA" w:rsidRPr="00D6345C">
        <w:rPr>
          <w:rFonts w:ascii="Times New Roman" w:hAnsi="Times New Roman" w:cs="Times New Roman"/>
          <w:color w:val="auto"/>
        </w:rPr>
        <w:t xml:space="preserve">- wyłącznie dla osób, które rozpoczęły działalność w ramach </w:t>
      </w:r>
      <w:r w:rsidR="00076926" w:rsidRPr="00D6345C">
        <w:rPr>
          <w:rFonts w:ascii="Times New Roman" w:hAnsi="Times New Roman" w:cs="Times New Roman"/>
          <w:color w:val="auto"/>
        </w:rPr>
        <w:t xml:space="preserve">niniejszego </w:t>
      </w:r>
      <w:r w:rsidR="00F536F2" w:rsidRPr="00D6345C">
        <w:rPr>
          <w:rFonts w:ascii="Times New Roman" w:hAnsi="Times New Roman" w:cs="Times New Roman"/>
          <w:color w:val="auto"/>
        </w:rPr>
        <w:t>projektu</w:t>
      </w:r>
      <w:r w:rsidR="00A1543A" w:rsidRPr="00D6345C">
        <w:rPr>
          <w:rFonts w:ascii="Times New Roman" w:hAnsi="Times New Roman" w:cs="Times New Roman"/>
          <w:color w:val="auto"/>
        </w:rPr>
        <w:t xml:space="preserve"> oraz otrzymały w ramach projektu wsparcie finansowe w postaci </w:t>
      </w:r>
      <w:r w:rsidR="00A70AEE" w:rsidRPr="00D6345C">
        <w:rPr>
          <w:rFonts w:ascii="Times New Roman" w:hAnsi="Times New Roman" w:cs="Times New Roman"/>
          <w:color w:val="auto"/>
        </w:rPr>
        <w:t>stawk</w:t>
      </w:r>
      <w:r w:rsidR="00E872D6" w:rsidRPr="00D6345C">
        <w:rPr>
          <w:rFonts w:ascii="Times New Roman" w:hAnsi="Times New Roman" w:cs="Times New Roman"/>
          <w:color w:val="auto"/>
        </w:rPr>
        <w:t>i jednostkowej na samozatrudnie</w:t>
      </w:r>
      <w:r w:rsidR="00A70AEE" w:rsidRPr="00D6345C">
        <w:rPr>
          <w:rFonts w:ascii="Times New Roman" w:hAnsi="Times New Roman" w:cs="Times New Roman"/>
          <w:color w:val="auto"/>
        </w:rPr>
        <w:t>nie</w:t>
      </w:r>
      <w:r w:rsidR="000D76EE" w:rsidRPr="00D6345C">
        <w:rPr>
          <w:rFonts w:ascii="Times New Roman" w:hAnsi="Times New Roman" w:cs="Times New Roman"/>
          <w:color w:val="auto"/>
        </w:rPr>
        <w:t>;</w:t>
      </w:r>
    </w:p>
    <w:p w14:paraId="5FAF8FBB" w14:textId="6BBB1524" w:rsidR="00AF3F02" w:rsidRPr="00D6345C" w:rsidRDefault="00213CE6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rFonts w:ascii="Times New Roman" w:hAnsi="Times New Roman" w:cs="Times New Roman"/>
          <w:color w:val="3366FF"/>
        </w:rPr>
      </w:pPr>
      <w:r w:rsidRPr="00D6345C">
        <w:rPr>
          <w:rFonts w:ascii="Times New Roman" w:hAnsi="Times New Roman" w:cs="Times New Roman"/>
          <w:b/>
          <w:color w:val="auto"/>
        </w:rPr>
        <w:t xml:space="preserve">Zabezpieczenie zwrotu otrzymanego wsparcia </w:t>
      </w:r>
      <w:r w:rsidRPr="00D6345C">
        <w:rPr>
          <w:rFonts w:ascii="Times New Roman" w:hAnsi="Times New Roman" w:cs="Times New Roman"/>
          <w:color w:val="auto"/>
        </w:rPr>
        <w:t xml:space="preserve">– zabezpieczenie na wypadek niedotrzymania warunków umowy dotyczącej przyznania wsparcia finansowego na </w:t>
      </w:r>
      <w:r w:rsidR="00A70AEE" w:rsidRPr="00D6345C">
        <w:rPr>
          <w:rFonts w:ascii="Times New Roman" w:hAnsi="Times New Roman" w:cs="Times New Roman"/>
          <w:color w:val="auto"/>
        </w:rPr>
        <w:t>założenie własnej działalności gospodarczej</w:t>
      </w:r>
      <w:r w:rsidRPr="00D6345C">
        <w:rPr>
          <w:rFonts w:ascii="Times New Roman" w:hAnsi="Times New Roman" w:cs="Times New Roman"/>
          <w:color w:val="auto"/>
        </w:rPr>
        <w:t xml:space="preserve"> oraz finansowego wsparcia pomostowego, wnoszone przez Uczestnika/Uczestniczkę Projektu w formie i terminie określonym w umowie</w:t>
      </w:r>
      <w:r w:rsidR="000D76EE" w:rsidRPr="00D6345C">
        <w:rPr>
          <w:rFonts w:ascii="Times New Roman" w:hAnsi="Times New Roman" w:cs="Times New Roman"/>
          <w:color w:val="auto"/>
        </w:rPr>
        <w:t>;</w:t>
      </w:r>
    </w:p>
    <w:p w14:paraId="6E42B84E" w14:textId="77777777" w:rsidR="000F21DA" w:rsidRPr="00D6345C" w:rsidRDefault="000F21DA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51CA2" w:rsidRPr="00D6345C">
        <w:rPr>
          <w:rFonts w:ascii="Times New Roman" w:hAnsi="Times New Roman" w:cs="Times New Roman"/>
          <w:b/>
          <w:bCs/>
          <w:color w:val="auto"/>
        </w:rPr>
        <w:t>2</w:t>
      </w:r>
    </w:p>
    <w:p w14:paraId="10A57FDA" w14:textId="77777777" w:rsidR="000F21DA" w:rsidRPr="00D6345C" w:rsidRDefault="000F21DA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36AB87C8" w14:textId="7799B2D2" w:rsidR="000F21DA" w:rsidRPr="00D6345C" w:rsidRDefault="00596339" w:rsidP="00C42340">
      <w:pPr>
        <w:numPr>
          <w:ilvl w:val="0"/>
          <w:numId w:val="3"/>
        </w:numPr>
        <w:spacing w:before="120" w:after="120" w:line="360" w:lineRule="auto"/>
        <w:rPr>
          <w:bCs/>
        </w:rPr>
      </w:pPr>
      <w:r w:rsidRPr="00D6345C">
        <w:rPr>
          <w:bCs/>
        </w:rPr>
        <w:t>Niniejszy r</w:t>
      </w:r>
      <w:r w:rsidR="000F21DA" w:rsidRPr="00D6345C">
        <w:rPr>
          <w:bCs/>
        </w:rPr>
        <w:t xml:space="preserve">egulamin określa zasady rekrutacji </w:t>
      </w:r>
      <w:r w:rsidR="00C279A9" w:rsidRPr="00D6345C">
        <w:rPr>
          <w:bCs/>
        </w:rPr>
        <w:t xml:space="preserve">uczestników w ramach projektu </w:t>
      </w:r>
      <w:r w:rsidR="006F20DC">
        <w:rPr>
          <w:bCs/>
          <w:i/>
          <w:color w:val="000000" w:themeColor="text1"/>
        </w:rPr>
        <w:t>„Przedsiębiorca z POWER</w:t>
      </w:r>
      <w:r w:rsidR="00E54A3B">
        <w:rPr>
          <w:bCs/>
          <w:i/>
          <w:color w:val="000000" w:themeColor="text1"/>
        </w:rPr>
        <w:t>-</w:t>
      </w:r>
      <w:r w:rsidR="00766D0C" w:rsidRPr="00D6345C">
        <w:rPr>
          <w:bCs/>
          <w:i/>
          <w:color w:val="000000" w:themeColor="text1"/>
        </w:rPr>
        <w:t>em</w:t>
      </w:r>
      <w:r w:rsidR="00766D0C" w:rsidRPr="00D6345C">
        <w:rPr>
          <w:bCs/>
          <w:i/>
          <w:iCs/>
          <w:color w:val="000000" w:themeColor="text1"/>
        </w:rPr>
        <w:t>”,</w:t>
      </w:r>
      <w:r w:rsidR="00766D0C" w:rsidRPr="00D6345C">
        <w:rPr>
          <w:bCs/>
          <w:iCs/>
          <w:color w:val="000000" w:themeColor="text1"/>
        </w:rPr>
        <w:t xml:space="preserve"> </w:t>
      </w:r>
      <w:r w:rsidR="00823CDB" w:rsidRPr="00D6345C">
        <w:rPr>
          <w:bCs/>
          <w:iCs/>
          <w:color w:val="000000" w:themeColor="text1"/>
        </w:rPr>
        <w:t>numer</w:t>
      </w:r>
      <w:r w:rsidR="000F21DA" w:rsidRPr="00D6345C">
        <w:rPr>
          <w:bCs/>
          <w:iCs/>
          <w:color w:val="000000" w:themeColor="text1"/>
        </w:rPr>
        <w:t xml:space="preserve"> </w:t>
      </w:r>
      <w:r w:rsidR="006F20DC">
        <w:rPr>
          <w:bCs/>
          <w:i/>
          <w:iCs/>
          <w:color w:val="000000" w:themeColor="text1"/>
        </w:rPr>
        <w:t>POWR.01.02.01-20-0</w:t>
      </w:r>
      <w:r w:rsidR="00766D0C" w:rsidRPr="00D6345C">
        <w:rPr>
          <w:bCs/>
          <w:i/>
          <w:iCs/>
          <w:color w:val="000000" w:themeColor="text1"/>
        </w:rPr>
        <w:t>007/20</w:t>
      </w:r>
      <w:r w:rsidR="00766D0C" w:rsidRPr="00D6345C">
        <w:rPr>
          <w:bCs/>
          <w:i/>
          <w:color w:val="000000" w:themeColor="text1"/>
        </w:rPr>
        <w:t>,</w:t>
      </w:r>
      <w:r w:rsidR="00766D0C" w:rsidRPr="00D6345C">
        <w:rPr>
          <w:b/>
          <w:bCs/>
          <w:color w:val="000000" w:themeColor="text1"/>
        </w:rPr>
        <w:t xml:space="preserve"> </w:t>
      </w:r>
      <w:r w:rsidR="00C279A9" w:rsidRPr="00D6345C">
        <w:rPr>
          <w:color w:val="000000" w:themeColor="text1"/>
        </w:rPr>
        <w:t xml:space="preserve">współfinansowanego </w:t>
      </w:r>
      <w:r w:rsidR="00C279A9" w:rsidRPr="00D6345C">
        <w:t xml:space="preserve">ze środków Unii Europejskiej w ramach Europejskiego Funduszu Społecznego - w ramach </w:t>
      </w:r>
      <w:r w:rsidR="006C5F71" w:rsidRPr="00D6345C">
        <w:t xml:space="preserve"> Programu Operacyjnego</w:t>
      </w:r>
      <w:r w:rsidR="005D3708" w:rsidRPr="00D6345C">
        <w:t xml:space="preserve"> Wiedza Edukacja Rozwój na lata 2014-2020</w:t>
      </w:r>
      <w:r w:rsidR="006C5F71" w:rsidRPr="00D6345C">
        <w:t>, Oś Priorytetowa I</w:t>
      </w:r>
      <w:r w:rsidR="00091BE6" w:rsidRPr="00D6345C">
        <w:t xml:space="preserve"> Rynek pracy otwarty dla wszystkich</w:t>
      </w:r>
      <w:r w:rsidR="006C5F71" w:rsidRPr="00D6345C">
        <w:t xml:space="preserve">, </w:t>
      </w:r>
      <w:r w:rsidR="006C5F71" w:rsidRPr="00D6345C">
        <w:rPr>
          <w:bCs/>
        </w:rPr>
        <w:t xml:space="preserve">Działanie </w:t>
      </w:r>
      <w:r w:rsidR="005D3708" w:rsidRPr="00D6345C">
        <w:rPr>
          <w:bCs/>
        </w:rPr>
        <w:t>1</w:t>
      </w:r>
      <w:r w:rsidR="006C5F71" w:rsidRPr="00D6345C">
        <w:rPr>
          <w:bCs/>
        </w:rPr>
        <w:t>.</w:t>
      </w:r>
      <w:r w:rsidR="005D3708" w:rsidRPr="00D6345C">
        <w:rPr>
          <w:bCs/>
        </w:rPr>
        <w:t>2</w:t>
      </w:r>
      <w:r w:rsidR="006C5F71" w:rsidRPr="00D6345C">
        <w:rPr>
          <w:bCs/>
        </w:rPr>
        <w:t xml:space="preserve"> </w:t>
      </w:r>
      <w:r w:rsidR="005D3708" w:rsidRPr="00D6345C">
        <w:rPr>
          <w:bCs/>
        </w:rPr>
        <w:t>Wsparcie osób młodych na regionalnym rynku pracy</w:t>
      </w:r>
      <w:r w:rsidR="006C5F71" w:rsidRPr="00D6345C">
        <w:rPr>
          <w:bCs/>
        </w:rPr>
        <w:t xml:space="preserve">, Poddziałanie </w:t>
      </w:r>
      <w:r w:rsidR="005D3708" w:rsidRPr="00D6345C">
        <w:rPr>
          <w:bCs/>
        </w:rPr>
        <w:t>1</w:t>
      </w:r>
      <w:r w:rsidR="006C5F71" w:rsidRPr="00D6345C">
        <w:rPr>
          <w:bCs/>
        </w:rPr>
        <w:t>.</w:t>
      </w:r>
      <w:r w:rsidR="005D3708" w:rsidRPr="00D6345C">
        <w:rPr>
          <w:bCs/>
        </w:rPr>
        <w:t>2</w:t>
      </w:r>
      <w:r w:rsidR="006C5F71" w:rsidRPr="00D6345C">
        <w:rPr>
          <w:bCs/>
        </w:rPr>
        <w:t>.</w:t>
      </w:r>
      <w:r w:rsidR="00091BE6" w:rsidRPr="00D6345C">
        <w:rPr>
          <w:bCs/>
        </w:rPr>
        <w:t>1</w:t>
      </w:r>
      <w:r w:rsidR="006C5F71" w:rsidRPr="00D6345C">
        <w:rPr>
          <w:bCs/>
        </w:rPr>
        <w:t xml:space="preserve"> </w:t>
      </w:r>
      <w:r w:rsidR="003D5031" w:rsidRPr="00D6345C">
        <w:rPr>
          <w:bCs/>
        </w:rPr>
        <w:t>Wsparcie udzielane z Europejskiego Funduszu Społecznego</w:t>
      </w:r>
    </w:p>
    <w:p w14:paraId="6D84C8AA" w14:textId="58F6914E" w:rsidR="000F21DA" w:rsidRPr="00D6345C" w:rsidRDefault="000F21DA" w:rsidP="00C42340">
      <w:pPr>
        <w:numPr>
          <w:ilvl w:val="0"/>
          <w:numId w:val="3"/>
        </w:numPr>
        <w:spacing w:before="120" w:after="120" w:line="360" w:lineRule="auto"/>
      </w:pPr>
      <w:r w:rsidRPr="00D6345C">
        <w:t xml:space="preserve">Projekt realizowany jest w </w:t>
      </w:r>
      <w:r w:rsidRPr="00D6345C">
        <w:rPr>
          <w:color w:val="000000" w:themeColor="text1"/>
        </w:rPr>
        <w:t xml:space="preserve">okresie: od </w:t>
      </w:r>
      <w:r w:rsidR="00766D0C" w:rsidRPr="00D6345C">
        <w:rPr>
          <w:i/>
          <w:color w:val="000000" w:themeColor="text1"/>
        </w:rPr>
        <w:t>01.06.2021</w:t>
      </w:r>
      <w:r w:rsidR="00766D0C" w:rsidRPr="00D6345C">
        <w:rPr>
          <w:color w:val="000000" w:themeColor="text1"/>
        </w:rPr>
        <w:t xml:space="preserve"> </w:t>
      </w:r>
      <w:r w:rsidR="009908BD" w:rsidRPr="00D6345C">
        <w:rPr>
          <w:color w:val="000000" w:themeColor="text1"/>
        </w:rPr>
        <w:t xml:space="preserve">do </w:t>
      </w:r>
      <w:r w:rsidR="00766D0C" w:rsidRPr="00D6345C">
        <w:rPr>
          <w:i/>
          <w:color w:val="000000" w:themeColor="text1"/>
        </w:rPr>
        <w:t>30.06.2023.</w:t>
      </w:r>
    </w:p>
    <w:p w14:paraId="1A1306C4" w14:textId="3F0B4BB8" w:rsidR="000F21DA" w:rsidRPr="00D6345C" w:rsidRDefault="000F21DA" w:rsidP="00C42340">
      <w:pPr>
        <w:numPr>
          <w:ilvl w:val="0"/>
          <w:numId w:val="3"/>
        </w:numPr>
        <w:spacing w:before="120" w:after="120" w:line="360" w:lineRule="auto"/>
      </w:pPr>
      <w:r w:rsidRPr="00D6345C">
        <w:t xml:space="preserve">Projekt jest realizowany zgodnie z </w:t>
      </w:r>
      <w:r w:rsidR="00C279A9" w:rsidRPr="00D6345C">
        <w:t xml:space="preserve">regulaminem konkursu dla </w:t>
      </w:r>
      <w:r w:rsidR="00C279A9" w:rsidRPr="00D6345C">
        <w:rPr>
          <w:color w:val="000000" w:themeColor="text1"/>
        </w:rPr>
        <w:t xml:space="preserve">Poddziałania </w:t>
      </w:r>
      <w:r w:rsidR="00766D0C" w:rsidRPr="00D6345C">
        <w:rPr>
          <w:i/>
          <w:color w:val="000000" w:themeColor="text1"/>
        </w:rPr>
        <w:t xml:space="preserve">1.2.1 Wsparcie udzielane z Europejskiego Funduszu Społecznego </w:t>
      </w:r>
      <w:r w:rsidRPr="00D6345C">
        <w:rPr>
          <w:color w:val="000000" w:themeColor="text1"/>
        </w:rPr>
        <w:t xml:space="preserve">(Konkurs nr </w:t>
      </w:r>
      <w:r w:rsidR="00766D0C" w:rsidRPr="00D6345C">
        <w:rPr>
          <w:i/>
          <w:color w:val="000000" w:themeColor="text1"/>
        </w:rPr>
        <w:t>POWR.01.02.01-IP.11-20-001/20</w:t>
      </w:r>
      <w:r w:rsidR="00766D0C" w:rsidRPr="00D6345C">
        <w:rPr>
          <w:color w:val="000000" w:themeColor="text1"/>
        </w:rPr>
        <w:t xml:space="preserve">), </w:t>
      </w:r>
      <w:r w:rsidR="005D3708" w:rsidRPr="00D6345C">
        <w:rPr>
          <w:color w:val="000000" w:themeColor="text1"/>
        </w:rPr>
        <w:t xml:space="preserve">Standardem realizacji usługi w zakresie </w:t>
      </w:r>
      <w:r w:rsidR="000F03BA" w:rsidRPr="00D6345C">
        <w:rPr>
          <w:color w:val="000000" w:themeColor="text1"/>
        </w:rPr>
        <w:t xml:space="preserve">wsparcia bezzwrotnego </w:t>
      </w:r>
      <w:r w:rsidR="005D3708" w:rsidRPr="00D6345C">
        <w:t xml:space="preserve">na założenie własnej działalności gospodarczej </w:t>
      </w:r>
      <w:r w:rsidR="00091BE6" w:rsidRPr="00D6345C">
        <w:t xml:space="preserve">w ramach </w:t>
      </w:r>
      <w:r w:rsidR="005D3708" w:rsidRPr="00D6345C">
        <w:t>Programu Operacyjnego Wiedza Edukacja Rozwój na lata 2014-2020</w:t>
      </w:r>
      <w:r w:rsidR="00091BE6" w:rsidRPr="00D6345C">
        <w:rPr>
          <w:i/>
        </w:rPr>
        <w:t xml:space="preserve"> </w:t>
      </w:r>
      <w:r w:rsidRPr="00D6345C">
        <w:t xml:space="preserve">oraz </w:t>
      </w:r>
      <w:r w:rsidR="00431367" w:rsidRPr="00D6345C">
        <w:t xml:space="preserve">aktualnie </w:t>
      </w:r>
      <w:r w:rsidRPr="00D6345C">
        <w:t>obowiązującymi przepisami prawa</w:t>
      </w:r>
      <w:r w:rsidR="005129E6" w:rsidRPr="00D6345C">
        <w:t xml:space="preserve"> krajowego i unijnego</w:t>
      </w:r>
      <w:r w:rsidR="000F03BA" w:rsidRPr="00D6345C">
        <w:t xml:space="preserve"> i wytycznymi horyzontalnymi </w:t>
      </w:r>
      <w:r w:rsidR="00836C21" w:rsidRPr="00D6345C">
        <w:t>ministra właściwego ds. rozwoju regionalnego</w:t>
      </w:r>
      <w:r w:rsidRPr="00D6345C">
        <w:t>.</w:t>
      </w:r>
    </w:p>
    <w:p w14:paraId="66F73AFB" w14:textId="371D4B48" w:rsidR="000F21DA" w:rsidRPr="00D6345C" w:rsidRDefault="000F21DA" w:rsidP="00C42340">
      <w:pPr>
        <w:numPr>
          <w:ilvl w:val="0"/>
          <w:numId w:val="3"/>
        </w:numPr>
        <w:spacing w:before="120" w:after="120" w:line="360" w:lineRule="auto"/>
      </w:pPr>
      <w:r w:rsidRPr="00D6345C">
        <w:t>Projekt jest realizowany zgodnie z</w:t>
      </w:r>
      <w:r w:rsidR="004C1F6B" w:rsidRPr="00D6345C">
        <w:t xml:space="preserve"> politykami horyzontalnymi: zasadą równości szans płci oraz rów</w:t>
      </w:r>
      <w:r w:rsidR="00D6345C">
        <w:t>ności szans i niedyskryminacji.</w:t>
      </w:r>
    </w:p>
    <w:p w14:paraId="2523B413" w14:textId="79DDCDA3" w:rsidR="00D6345C" w:rsidRDefault="000F21DA" w:rsidP="00D6345C">
      <w:pPr>
        <w:autoSpaceDE w:val="0"/>
        <w:autoSpaceDN w:val="0"/>
        <w:adjustRightInd w:val="0"/>
        <w:spacing w:before="120" w:after="120" w:line="360" w:lineRule="auto"/>
        <w:ind w:left="720"/>
        <w:rPr>
          <w:i/>
          <w:color w:val="000000" w:themeColor="text1"/>
        </w:rPr>
      </w:pPr>
      <w:r w:rsidRPr="00D6345C">
        <w:t xml:space="preserve">Nadzór nad realizacją Projektu sprawuje </w:t>
      </w:r>
      <w:r w:rsidR="00DB064B" w:rsidRPr="00D6345C">
        <w:rPr>
          <w:i/>
          <w:color w:val="000000" w:themeColor="text1"/>
        </w:rPr>
        <w:t>Kierownik Projektu</w:t>
      </w:r>
      <w:r w:rsidRPr="00D6345C">
        <w:rPr>
          <w:i/>
          <w:color w:val="3366FF"/>
        </w:rPr>
        <w:t>,</w:t>
      </w:r>
      <w:r w:rsidR="00CA7425" w:rsidRPr="00D6345C">
        <w:t xml:space="preserve"> </w:t>
      </w:r>
      <w:r w:rsidRPr="00D6345C">
        <w:t>do którego kompetencji należy rozstrzyganie wszystkich sp</w:t>
      </w:r>
      <w:r w:rsidR="00351C19" w:rsidRPr="00D6345C">
        <w:t xml:space="preserve">raw spornych nieuregulowanych </w:t>
      </w:r>
      <w:r w:rsidRPr="00D6345C">
        <w:t xml:space="preserve">w niniejszym Regulaminie. </w:t>
      </w:r>
      <w:r w:rsidRPr="00D6345C">
        <w:rPr>
          <w:i/>
          <w:color w:val="000000" w:themeColor="text1"/>
        </w:rPr>
        <w:t>Celem głównym projektu jest</w:t>
      </w:r>
      <w:r w:rsidR="00335AC6" w:rsidRPr="00D6345C">
        <w:rPr>
          <w:i/>
          <w:color w:val="000000" w:themeColor="text1"/>
        </w:rPr>
        <w:t xml:space="preserve"> </w:t>
      </w:r>
      <w:r w:rsidR="00DB064B" w:rsidRPr="00D6345C">
        <w:rPr>
          <w:i/>
          <w:color w:val="000000" w:themeColor="text1"/>
        </w:rPr>
        <w:t xml:space="preserve">wzrost postaw i umiejętności przedsiębiorczych u 73 osób biernych zawodowo w wieku 18-29 lat, zamieszkujących lub uczących się w subregionie białostockim, które utraciły zatrudnienie po 1 marca 2020, prowadzący do zwiększenia liczby przedsiębiorstw funkcjonujących na rynku do końca </w:t>
      </w:r>
      <w:r w:rsidR="00E97C51" w:rsidRPr="00D6345C">
        <w:rPr>
          <w:i/>
          <w:color w:val="000000" w:themeColor="text1"/>
        </w:rPr>
        <w:t xml:space="preserve">czerwca </w:t>
      </w:r>
      <w:r w:rsidR="00DB064B" w:rsidRPr="00D6345C">
        <w:rPr>
          <w:i/>
          <w:color w:val="000000" w:themeColor="text1"/>
        </w:rPr>
        <w:t>2023, poprzez udzielenie wsparcia szkoleniowego oraz przekazanie im wsparcia finansowego na rozpoczęcie i prowadzenie własnej działalności gosp.</w:t>
      </w:r>
    </w:p>
    <w:p w14:paraId="004B9F98" w14:textId="4E8CC155" w:rsidR="009058D6" w:rsidRPr="00D6345C" w:rsidRDefault="000F21DA" w:rsidP="00C4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Z uwagi na zapisy wniosku o dofinansowanie w </w:t>
      </w:r>
      <w:r w:rsidR="00487FEA" w:rsidRPr="00D6345C">
        <w:t>ramach projektu wsparciem objętych</w:t>
      </w:r>
      <w:r w:rsidRPr="00D6345C">
        <w:t xml:space="preserve"> </w:t>
      </w:r>
      <w:r w:rsidRPr="00D6345C">
        <w:rPr>
          <w:color w:val="000000" w:themeColor="text1"/>
        </w:rPr>
        <w:t>zostan</w:t>
      </w:r>
      <w:r w:rsidR="00DB064B" w:rsidRPr="00D6345C">
        <w:rPr>
          <w:color w:val="000000" w:themeColor="text1"/>
        </w:rPr>
        <w:t>ą</w:t>
      </w:r>
      <w:r w:rsidRPr="00D6345C">
        <w:rPr>
          <w:color w:val="000000" w:themeColor="text1"/>
        </w:rPr>
        <w:t xml:space="preserve"> </w:t>
      </w:r>
      <w:r w:rsidR="00DB064B" w:rsidRPr="00D6345C">
        <w:rPr>
          <w:i/>
          <w:color w:val="000000" w:themeColor="text1"/>
        </w:rPr>
        <w:t xml:space="preserve">73 </w:t>
      </w:r>
      <w:r w:rsidR="00627CC1" w:rsidRPr="00D6345C">
        <w:rPr>
          <w:color w:val="000000" w:themeColor="text1"/>
        </w:rPr>
        <w:t>os</w:t>
      </w:r>
      <w:r w:rsidR="00DB064B" w:rsidRPr="00D6345C">
        <w:rPr>
          <w:color w:val="000000" w:themeColor="text1"/>
        </w:rPr>
        <w:t>o</w:t>
      </w:r>
      <w:r w:rsidR="00627CC1" w:rsidRPr="00D6345C">
        <w:rPr>
          <w:color w:val="000000" w:themeColor="text1"/>
        </w:rPr>
        <w:t>b</w:t>
      </w:r>
      <w:r w:rsidR="00DB064B" w:rsidRPr="00D6345C">
        <w:rPr>
          <w:color w:val="000000" w:themeColor="text1"/>
        </w:rPr>
        <w:t>y</w:t>
      </w:r>
      <w:r w:rsidR="00627CC1" w:rsidRPr="00D6345C">
        <w:rPr>
          <w:color w:val="000000" w:themeColor="text1"/>
        </w:rPr>
        <w:t xml:space="preserve"> (w tym </w:t>
      </w:r>
      <w:r w:rsidR="00DB064B" w:rsidRPr="00D6345C">
        <w:rPr>
          <w:i/>
          <w:color w:val="000000" w:themeColor="text1"/>
        </w:rPr>
        <w:t xml:space="preserve">39 </w:t>
      </w:r>
      <w:r w:rsidR="00627CC1" w:rsidRPr="00D6345C">
        <w:rPr>
          <w:color w:val="000000" w:themeColor="text1"/>
        </w:rPr>
        <w:t xml:space="preserve">kobiet i </w:t>
      </w:r>
      <w:r w:rsidR="00DB064B" w:rsidRPr="00D6345C">
        <w:rPr>
          <w:i/>
          <w:color w:val="000000" w:themeColor="text1"/>
        </w:rPr>
        <w:t>34</w:t>
      </w:r>
      <w:r w:rsidR="00DB064B" w:rsidRPr="00D6345C">
        <w:rPr>
          <w:color w:val="000000" w:themeColor="text1"/>
        </w:rPr>
        <w:t xml:space="preserve"> </w:t>
      </w:r>
      <w:r w:rsidR="00627CC1" w:rsidRPr="00D6345C">
        <w:rPr>
          <w:color w:val="000000" w:themeColor="text1"/>
        </w:rPr>
        <w:t>mężczyzn)</w:t>
      </w:r>
      <w:r w:rsidRPr="00D6345C">
        <w:rPr>
          <w:color w:val="000000" w:themeColor="text1"/>
        </w:rPr>
        <w:t xml:space="preserve"> spełniając</w:t>
      </w:r>
      <w:r w:rsidR="00487FEA" w:rsidRPr="00D6345C">
        <w:rPr>
          <w:color w:val="000000" w:themeColor="text1"/>
        </w:rPr>
        <w:t>ych</w:t>
      </w:r>
      <w:r w:rsidRPr="00D6345C">
        <w:rPr>
          <w:color w:val="000000" w:themeColor="text1"/>
        </w:rPr>
        <w:t xml:space="preserve"> </w:t>
      </w:r>
      <w:r w:rsidRPr="00D6345C">
        <w:t>kryteria uczestnictwa w pr</w:t>
      </w:r>
      <w:r w:rsidR="00487FEA" w:rsidRPr="00D6345C">
        <w:t xml:space="preserve">ojekcie w ramach Poddziałania </w:t>
      </w:r>
      <w:r w:rsidR="00AB51F1" w:rsidRPr="00D6345C">
        <w:rPr>
          <w:i/>
        </w:rPr>
        <w:t>1</w:t>
      </w:r>
      <w:r w:rsidR="00FB06CE" w:rsidRPr="00D6345C">
        <w:rPr>
          <w:i/>
        </w:rPr>
        <w:t>.</w:t>
      </w:r>
      <w:r w:rsidR="00AB51F1" w:rsidRPr="00D6345C">
        <w:rPr>
          <w:i/>
        </w:rPr>
        <w:t>2</w:t>
      </w:r>
      <w:r w:rsidR="00FB06CE" w:rsidRPr="00D6345C">
        <w:rPr>
          <w:i/>
        </w:rPr>
        <w:t>.</w:t>
      </w:r>
      <w:r w:rsidR="00091BE6" w:rsidRPr="00D6345C">
        <w:rPr>
          <w:i/>
        </w:rPr>
        <w:t>1</w:t>
      </w:r>
      <w:r w:rsidR="00FB06CE" w:rsidRPr="00D6345C">
        <w:rPr>
          <w:i/>
        </w:rPr>
        <w:t xml:space="preserve"> </w:t>
      </w:r>
      <w:r w:rsidR="00FB06CE" w:rsidRPr="00D6345C">
        <w:t xml:space="preserve">Programu Operacyjnego </w:t>
      </w:r>
      <w:r w:rsidR="00AB51F1" w:rsidRPr="00D6345C">
        <w:t>Wiedza Edukacja Rozwój</w:t>
      </w:r>
      <w:r w:rsidR="00091BE6" w:rsidRPr="00D6345C">
        <w:t xml:space="preserve"> </w:t>
      </w:r>
      <w:r w:rsidR="00FB06CE" w:rsidRPr="00D6345C">
        <w:t>na lata 2014-2020</w:t>
      </w:r>
      <w:r w:rsidRPr="00D6345C">
        <w:t xml:space="preserve">, o </w:t>
      </w:r>
      <w:r w:rsidR="00CE1C56" w:rsidRPr="00D6345C">
        <w:t xml:space="preserve">których mowa w </w:t>
      </w:r>
      <w:r w:rsidR="002D48C6" w:rsidRPr="00D6345C">
        <w:rPr>
          <w:bCs/>
        </w:rPr>
        <w:t xml:space="preserve">§ </w:t>
      </w:r>
      <w:r w:rsidR="00C234E9" w:rsidRPr="00C234E9">
        <w:rPr>
          <w:color w:val="000000" w:themeColor="text1"/>
        </w:rPr>
        <w:t>4</w:t>
      </w:r>
      <w:r w:rsidR="002D48C6" w:rsidRPr="00D6345C">
        <w:rPr>
          <w:i/>
          <w:color w:val="3366FF"/>
        </w:rPr>
        <w:t xml:space="preserve"> </w:t>
      </w:r>
      <w:r w:rsidR="002D48C6" w:rsidRPr="00D6345C">
        <w:rPr>
          <w:bCs/>
        </w:rPr>
        <w:t>niniejszego Regulaminu.</w:t>
      </w:r>
      <w:r w:rsidR="002D48C6" w:rsidRPr="00D6345C">
        <w:t xml:space="preserve"> </w:t>
      </w:r>
      <w:r w:rsidR="00114E78" w:rsidRPr="00D6345C">
        <w:t>Beneficjent w ramach prowadz</w:t>
      </w:r>
      <w:r w:rsidR="00986328" w:rsidRPr="00D6345C">
        <w:t>o</w:t>
      </w:r>
      <w:r w:rsidR="00114E78" w:rsidRPr="00D6345C">
        <w:t>nej rekrutacji uczestników do projektu powinien dążyć do uzyskania zakładanego podziału na kobiety i mężczyzn. Niemniej jednak zastrzega się, że jeżeli</w:t>
      </w:r>
      <w:r w:rsidR="0017095D" w:rsidRPr="00D6345C">
        <w:t xml:space="preserve"> </w:t>
      </w:r>
      <w:r w:rsidR="00114E78" w:rsidRPr="00D6345C">
        <w:t>w wyniku prowadzonego naboru oraz pomimo starań podjętych przez Beneficjent</w:t>
      </w:r>
      <w:r w:rsidR="00986328" w:rsidRPr="00D6345C">
        <w:t>a</w:t>
      </w:r>
      <w:r w:rsidR="0017095D" w:rsidRPr="00D6345C">
        <w:t xml:space="preserve"> </w:t>
      </w:r>
      <w:r w:rsidR="00114E78" w:rsidRPr="00D6345C"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D6345C">
        <w:t>R</w:t>
      </w:r>
      <w:r w:rsidR="00114E78" w:rsidRPr="00D6345C">
        <w:t xml:space="preserve">egulaminie rekrutacji. </w:t>
      </w:r>
    </w:p>
    <w:p w14:paraId="69AAC133" w14:textId="77777777" w:rsidR="00AF4DBF" w:rsidRPr="00D6345C" w:rsidRDefault="00AF4DBF" w:rsidP="00311653">
      <w:pPr>
        <w:spacing w:before="120" w:after="120" w:line="360" w:lineRule="auto"/>
        <w:jc w:val="center"/>
        <w:rPr>
          <w:b/>
        </w:rPr>
      </w:pPr>
      <w:r w:rsidRPr="00D6345C">
        <w:rPr>
          <w:b/>
        </w:rPr>
        <w:t xml:space="preserve">§ </w:t>
      </w:r>
      <w:r w:rsidR="00FB3319" w:rsidRPr="00D6345C">
        <w:rPr>
          <w:b/>
        </w:rPr>
        <w:t>3</w:t>
      </w:r>
    </w:p>
    <w:p w14:paraId="56C2BBE2" w14:textId="77777777" w:rsidR="00AF4DBF" w:rsidRPr="00D6345C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b/>
        </w:rPr>
      </w:pPr>
      <w:r w:rsidRPr="00D6345C">
        <w:rPr>
          <w:b/>
        </w:rPr>
        <w:t>Ogólne założenia dotyczące poszczególnych form wsparcia dla Uczestników Projektu</w:t>
      </w:r>
    </w:p>
    <w:p w14:paraId="07AEBEB2" w14:textId="77777777" w:rsidR="00AF4DBF" w:rsidRPr="00D6345C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b/>
        </w:rPr>
      </w:pPr>
    </w:p>
    <w:p w14:paraId="55D6743A" w14:textId="77777777" w:rsidR="000D7A4D" w:rsidRPr="00D6345C" w:rsidRDefault="00AF4DBF" w:rsidP="00C42340">
      <w:pPr>
        <w:pStyle w:val="Akapitzlist"/>
        <w:numPr>
          <w:ilvl w:val="0"/>
          <w:numId w:val="2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</w:pPr>
      <w:r w:rsidRPr="00D6345C">
        <w:t>Wsparcie oferowane w ramach projektu obejmuje:</w:t>
      </w:r>
    </w:p>
    <w:p w14:paraId="1F35AC70" w14:textId="0FB80FBA" w:rsidR="00267646" w:rsidRDefault="009007BA" w:rsidP="00C42340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rPr>
          <w:b/>
        </w:rPr>
      </w:pPr>
      <w:r w:rsidRPr="00D6345C">
        <w:rPr>
          <w:b/>
        </w:rPr>
        <w:t>Wsparcie szkoleniow</w:t>
      </w:r>
      <w:r w:rsidR="00FE1A6A" w:rsidRPr="00D6345C">
        <w:rPr>
          <w:b/>
        </w:rPr>
        <w:t>e</w:t>
      </w:r>
      <w:r w:rsidR="00843C05" w:rsidRPr="00D6345C">
        <w:rPr>
          <w:b/>
        </w:rPr>
        <w:t xml:space="preserve"> </w:t>
      </w:r>
      <w:r w:rsidR="008E1246" w:rsidRPr="00D6345C">
        <w:rPr>
          <w:b/>
        </w:rPr>
        <w:t xml:space="preserve">realizowane </w:t>
      </w:r>
      <w:r w:rsidR="00843C05" w:rsidRPr="00D6345C">
        <w:rPr>
          <w:b/>
        </w:rPr>
        <w:t>przed rozpoczęciem działal</w:t>
      </w:r>
      <w:r w:rsidRPr="00D6345C">
        <w:rPr>
          <w:b/>
        </w:rPr>
        <w:t>ności gospodarczej</w:t>
      </w:r>
      <w:r w:rsidR="00C234E9">
        <w:rPr>
          <w:b/>
        </w:rPr>
        <w:t xml:space="preserve"> (45 godzin)</w:t>
      </w:r>
      <w:r w:rsidRPr="00D6345C">
        <w:rPr>
          <w:b/>
        </w:rPr>
        <w:t>:</w:t>
      </w:r>
    </w:p>
    <w:p w14:paraId="751ECF1C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Działalność gospodarcza w kontekście przepisów prawnych – 2h</w:t>
      </w:r>
    </w:p>
    <w:p w14:paraId="39FC611B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Księgowość oraz przepisy podatkowe i ZUS – 6h</w:t>
      </w:r>
    </w:p>
    <w:p w14:paraId="22260D12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Reklama i inne działania promocyjne – 6h</w:t>
      </w:r>
    </w:p>
    <w:p w14:paraId="28D03139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Inne źródła finansowania działalności gospodarczej – 2h</w:t>
      </w:r>
    </w:p>
    <w:p w14:paraId="55FD2EB3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Negocjacje biznesowe – 6h</w:t>
      </w:r>
    </w:p>
    <w:p w14:paraId="6CF55E71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Pozyskanie i obsługa klienta – 6h</w:t>
      </w:r>
    </w:p>
    <w:p w14:paraId="1C3517F4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Radzenie sobie ze stresem i konfliktem – 6h</w:t>
      </w:r>
    </w:p>
    <w:p w14:paraId="3BE4ABB4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Symulacja prowadzenia własnej firmy – 6h – ćwiczenia praktyczne</w:t>
      </w:r>
    </w:p>
    <w:p w14:paraId="4E9BFDD8" w14:textId="77777777" w:rsidR="00C234E9" w:rsidRDefault="00C234E9" w:rsidP="00C42340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>
        <w:t>Sporządzanie biznes planu i jego realizacja – 5h</w:t>
      </w:r>
    </w:p>
    <w:p w14:paraId="23122A31" w14:textId="77777777" w:rsidR="00C42340" w:rsidRDefault="00C42340" w:rsidP="00C42340">
      <w:pPr>
        <w:pStyle w:val="alignjustify"/>
        <w:spacing w:before="0" w:beforeAutospacing="0" w:after="0" w:afterAutospacing="0"/>
        <w:ind w:left="1080" w:firstLine="0"/>
      </w:pPr>
    </w:p>
    <w:p w14:paraId="4E8BEEE4" w14:textId="77777777" w:rsidR="00C234E9" w:rsidRPr="00C234E9" w:rsidRDefault="009007BA" w:rsidP="00C42340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rPr>
          <w:color w:val="3366FF"/>
        </w:rPr>
      </w:pPr>
      <w:r w:rsidRPr="00C234E9">
        <w:rPr>
          <w:b/>
        </w:rPr>
        <w:t>Wsparci</w:t>
      </w:r>
      <w:r w:rsidRPr="00C234E9">
        <w:rPr>
          <w:b/>
          <w:color w:val="000000" w:themeColor="text1"/>
        </w:rPr>
        <w:t xml:space="preserve">e finansowe </w:t>
      </w:r>
      <w:r w:rsidR="000F03BA" w:rsidRPr="00C234E9">
        <w:rPr>
          <w:b/>
          <w:color w:val="000000" w:themeColor="text1"/>
        </w:rPr>
        <w:t>na założenie własnej działalności gospodarczej</w:t>
      </w:r>
      <w:r w:rsidR="00C234E9" w:rsidRPr="00C234E9">
        <w:rPr>
          <w:b/>
          <w:color w:val="000000" w:themeColor="text1"/>
        </w:rPr>
        <w:t xml:space="preserve"> </w:t>
      </w:r>
      <w:r w:rsidR="00C234E9" w:rsidRPr="00C234E9">
        <w:rPr>
          <w:b/>
          <w:i/>
          <w:color w:val="000000" w:themeColor="text1"/>
        </w:rPr>
        <w:t>-</w:t>
      </w:r>
      <w:r w:rsidR="00C234E9" w:rsidRPr="00C234E9">
        <w:rPr>
          <w:b/>
          <w:color w:val="000000" w:themeColor="text1"/>
        </w:rPr>
        <w:t xml:space="preserve"> do 23 050 zł netto</w:t>
      </w:r>
    </w:p>
    <w:p w14:paraId="50DD37D1" w14:textId="77777777" w:rsidR="006F20DC" w:rsidRPr="006F20DC" w:rsidRDefault="008E1246" w:rsidP="00C42340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rPr>
          <w:color w:val="3366FF"/>
        </w:rPr>
      </w:pPr>
      <w:r w:rsidRPr="00C234E9">
        <w:rPr>
          <w:b/>
        </w:rPr>
        <w:t xml:space="preserve">Fakultatywne </w:t>
      </w:r>
      <w:r w:rsidR="00803628" w:rsidRPr="00C234E9">
        <w:rPr>
          <w:b/>
        </w:rPr>
        <w:t xml:space="preserve">wsparcie </w:t>
      </w:r>
      <w:r w:rsidR="009007BA" w:rsidRPr="00C234E9">
        <w:rPr>
          <w:b/>
        </w:rPr>
        <w:t xml:space="preserve">pomostowe: </w:t>
      </w:r>
      <w:r w:rsidR="00C234E9" w:rsidRPr="00C234E9">
        <w:rPr>
          <w:b/>
        </w:rPr>
        <w:t xml:space="preserve"> </w:t>
      </w:r>
      <w:r w:rsidR="00C234E9">
        <w:t xml:space="preserve">finansowe wsparcie pomostowe w wysokości </w:t>
      </w:r>
    </w:p>
    <w:p w14:paraId="198AACBE" w14:textId="51B33D05" w:rsidR="00C234E9" w:rsidRPr="00C234E9" w:rsidRDefault="00C234E9" w:rsidP="006F20DC">
      <w:pPr>
        <w:autoSpaceDE w:val="0"/>
        <w:autoSpaceDN w:val="0"/>
        <w:adjustRightInd w:val="0"/>
        <w:spacing w:before="120" w:after="120" w:line="360" w:lineRule="auto"/>
        <w:ind w:left="1080"/>
        <w:rPr>
          <w:color w:val="3366FF"/>
        </w:rPr>
      </w:pPr>
      <w:r w:rsidRPr="00C234E9">
        <w:rPr>
          <w:b/>
        </w:rPr>
        <w:t>2 600,00 zł/m-c netto przez okres 6</w:t>
      </w:r>
      <w:r>
        <w:rPr>
          <w:b/>
        </w:rPr>
        <w:t xml:space="preserve"> miesię</w:t>
      </w:r>
      <w:r w:rsidRPr="00C234E9">
        <w:rPr>
          <w:b/>
        </w:rPr>
        <w:t>cy</w:t>
      </w:r>
      <w:r>
        <w:t xml:space="preserve"> od dnia założenia działalności wypłacane w comiesięcznych ratach na podstawie rzeczywiście poniesionych wydatków. </w:t>
      </w:r>
    </w:p>
    <w:p w14:paraId="036C16BF" w14:textId="5DDFDC05" w:rsidR="00203B0C" w:rsidRPr="00C42340" w:rsidRDefault="00203B0C" w:rsidP="00C42340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rPr>
          <w:color w:val="3366FF"/>
        </w:rPr>
      </w:pPr>
      <w:r w:rsidRPr="00D6345C">
        <w:t>Beneficjen</w:t>
      </w:r>
      <w:r w:rsidR="00C42340">
        <w:t>t zapewnia Uczestnikom Projektu:</w:t>
      </w:r>
    </w:p>
    <w:p w14:paraId="0CF83FB7" w14:textId="51CFAC00" w:rsidR="00C42340" w:rsidRDefault="00C42340" w:rsidP="00C4234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</w:pPr>
      <w:r>
        <w:t>materiały biurowe i dydaktyczne</w:t>
      </w:r>
    </w:p>
    <w:p w14:paraId="70088EB8" w14:textId="37A23B97" w:rsidR="00C42340" w:rsidRDefault="00C42340" w:rsidP="00C4234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</w:pPr>
      <w:r>
        <w:t>stypendium szkoleniowe w wysokości 12.30 zł brutto za udział we wsparciu szkoleniowym</w:t>
      </w:r>
    </w:p>
    <w:p w14:paraId="64B15ECC" w14:textId="77777777" w:rsidR="00085D4B" w:rsidRPr="00D6345C" w:rsidRDefault="00AF4DBF" w:rsidP="00C423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Warunkiem otrzymania wsparcia finansowego </w:t>
      </w:r>
      <w:r w:rsidR="00A70AEE" w:rsidRPr="00D6345C">
        <w:t>na założenie własnej działalności gospodarczej</w:t>
      </w:r>
      <w:r w:rsidR="00A8245F" w:rsidRPr="00D6345C">
        <w:t xml:space="preserve"> </w:t>
      </w:r>
      <w:r w:rsidR="001412AE" w:rsidRPr="00D6345C">
        <w:t xml:space="preserve">oraz finansowego </w:t>
      </w:r>
      <w:r w:rsidRPr="00D6345C"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D6345C" w:rsidRDefault="00AF4DBF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por</w:t>
      </w:r>
      <w:r w:rsidR="001412AE" w:rsidRPr="00D6345C">
        <w:t>ęczenie,</w:t>
      </w:r>
    </w:p>
    <w:p w14:paraId="12CC230F" w14:textId="4D0BCB3F" w:rsidR="00085D4B" w:rsidRPr="00D6345C" w:rsidRDefault="001412AE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w</w:t>
      </w:r>
      <w:r w:rsidR="00E97C51" w:rsidRPr="00D6345C">
        <w:t>eksel własny,</w:t>
      </w:r>
    </w:p>
    <w:p w14:paraId="3C69BDA2" w14:textId="77777777" w:rsidR="00085D4B" w:rsidRPr="00D6345C" w:rsidRDefault="001412AE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weksel </w:t>
      </w:r>
      <w:r w:rsidR="00AF4DBF" w:rsidRPr="00D6345C">
        <w:t>z poręczeniem wekslowym (</w:t>
      </w:r>
      <w:proofErr w:type="spellStart"/>
      <w:r w:rsidR="00AF4DBF" w:rsidRPr="00D6345C">
        <w:t>aval</w:t>
      </w:r>
      <w:proofErr w:type="spellEnd"/>
      <w:r w:rsidR="00AF4DBF" w:rsidRPr="00D6345C">
        <w:t>),</w:t>
      </w:r>
    </w:p>
    <w:p w14:paraId="3F9CB8C2" w14:textId="5296ADBF" w:rsidR="00085D4B" w:rsidRPr="00D6345C" w:rsidRDefault="00E97C51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gwarancja bankowa,</w:t>
      </w:r>
    </w:p>
    <w:p w14:paraId="7A68BA32" w14:textId="77777777" w:rsidR="00085D4B" w:rsidRPr="00D6345C" w:rsidRDefault="00AF4DBF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zastaw na prawach lub rzeczach,</w:t>
      </w:r>
    </w:p>
    <w:p w14:paraId="1EBC1A8F" w14:textId="6B89F1AD" w:rsidR="00085D4B" w:rsidRPr="00D6345C" w:rsidRDefault="00AF4DBF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blokada rachunku bankowego</w:t>
      </w:r>
      <w:r w:rsidR="002304CD" w:rsidRPr="00D6345C">
        <w:t>,</w:t>
      </w:r>
    </w:p>
    <w:p w14:paraId="3153A64F" w14:textId="6DA1997B" w:rsidR="00085D4B" w:rsidRPr="00D6345C" w:rsidRDefault="00AF4DBF" w:rsidP="00C423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</w:pPr>
      <w:r w:rsidRPr="00D6345C">
        <w:t>akt notarialny o poddani</w:t>
      </w:r>
      <w:r w:rsidR="00E97C51" w:rsidRPr="00D6345C">
        <w:t>u się egzekucji przez dłużnika.</w:t>
      </w:r>
    </w:p>
    <w:p w14:paraId="16A90527" w14:textId="77777777" w:rsidR="00C234E9" w:rsidRDefault="00085D4B" w:rsidP="00C234E9">
      <w:pPr>
        <w:autoSpaceDE w:val="0"/>
        <w:autoSpaceDN w:val="0"/>
        <w:adjustRightInd w:val="0"/>
        <w:spacing w:before="120" w:after="120" w:line="360" w:lineRule="auto"/>
        <w:ind w:left="720"/>
      </w:pPr>
      <w:r w:rsidRPr="00D6345C">
        <w:t xml:space="preserve">Szczegółowe informacje </w:t>
      </w:r>
      <w:r w:rsidR="00C62F91" w:rsidRPr="00D6345C">
        <w:t>nt. warunków</w:t>
      </w:r>
      <w:r w:rsidR="00AF4DBF" w:rsidRPr="00D6345C">
        <w:t xml:space="preserve"> ustanowienia zabezpieczenia </w:t>
      </w:r>
      <w:r w:rsidR="00C62F91" w:rsidRPr="00D6345C">
        <w:t xml:space="preserve">zostaną określone w </w:t>
      </w:r>
      <w:r w:rsidR="00BE076B" w:rsidRPr="00D6345C">
        <w:t>Regulaminie</w:t>
      </w:r>
      <w:r w:rsidR="00AF4DBF" w:rsidRPr="00D6345C">
        <w:t xml:space="preserve"> przyznawania środków finansowych na</w:t>
      </w:r>
      <w:r w:rsidR="00A8245F" w:rsidRPr="00D6345C">
        <w:t xml:space="preserve"> </w:t>
      </w:r>
      <w:r w:rsidR="00A70AEE" w:rsidRPr="00D6345C">
        <w:t>założenie własnej działalności gospodarczej</w:t>
      </w:r>
      <w:r w:rsidR="00E97C51" w:rsidRPr="00D6345C">
        <w:t>.</w:t>
      </w:r>
    </w:p>
    <w:p w14:paraId="651124E6" w14:textId="09D06033" w:rsidR="00C234E9" w:rsidRDefault="00AF4DBF" w:rsidP="00C423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</w:pPr>
      <w:r w:rsidRPr="00D6345C">
        <w:t>Każdy Uczestnik Projektu jest zobowiązany do uczestnictwa we wsparciu szkoleniow</w:t>
      </w:r>
      <w:r w:rsidR="00BA7915" w:rsidRPr="00D6345C">
        <w:t xml:space="preserve">ym </w:t>
      </w:r>
      <w:r w:rsidRPr="00D74FDD">
        <w:rPr>
          <w:i/>
        </w:rPr>
        <w:t>(adekwatnym do indywidualnych potrzeb zdiagnozowanych podczas rozmowy z doradcą zawodowym</w:t>
      </w:r>
      <w:r w:rsidR="00CC131C" w:rsidRPr="00D74FDD">
        <w:rPr>
          <w:i/>
        </w:rPr>
        <w:t xml:space="preserve"> związanych z prowadzeniem działalności gospodarczej</w:t>
      </w:r>
      <w:r w:rsidRPr="00D74FDD">
        <w:rPr>
          <w:i/>
        </w:rPr>
        <w:t>)</w:t>
      </w:r>
      <w:r w:rsidRPr="00D6345C">
        <w:t>. Udział we wsparciu szkoleniow</w:t>
      </w:r>
      <w:r w:rsidR="00BA7915" w:rsidRPr="00D6345C">
        <w:t xml:space="preserve">ym </w:t>
      </w:r>
      <w:r w:rsidR="002B5B09" w:rsidRPr="00D6345C">
        <w:t>(określonym w ust.1 pkt a)</w:t>
      </w:r>
      <w:r w:rsidR="00B910A3" w:rsidRPr="00D6345C">
        <w:t xml:space="preserve"> i jego ukończenie</w:t>
      </w:r>
      <w:r w:rsidR="002B5B09" w:rsidRPr="00D6345C">
        <w:t xml:space="preserve"> </w:t>
      </w:r>
      <w:r w:rsidRPr="00D6345C">
        <w:t xml:space="preserve">jest warunkiem starania się o wsparcie finansowe na </w:t>
      </w:r>
      <w:r w:rsidR="000F03BA" w:rsidRPr="00D6345C">
        <w:t xml:space="preserve">założenie własnej działalności gospodarczej </w:t>
      </w:r>
      <w:r w:rsidRPr="00D6345C">
        <w:t xml:space="preserve">oraz wsparcie pomostowe. Uczestnik Projektu zobowiązany jest do uczestnictwa w </w:t>
      </w:r>
      <w:r w:rsidRPr="00D74FDD">
        <w:rPr>
          <w:u w:val="single"/>
        </w:rPr>
        <w:t>co najmniej</w:t>
      </w:r>
      <w:r w:rsidR="003D5031" w:rsidRPr="00D74FDD">
        <w:rPr>
          <w:u w:val="single"/>
        </w:rPr>
        <w:t xml:space="preserve"> 80%</w:t>
      </w:r>
      <w:r w:rsidR="005C0BEF" w:rsidRPr="00D6345C">
        <w:t xml:space="preserve"> </w:t>
      </w:r>
      <w:r w:rsidR="003D6254" w:rsidRPr="00D6345C">
        <w:t xml:space="preserve">godzin przewidzianych na realizację szkoleń </w:t>
      </w:r>
      <w:r w:rsidR="00AE24ED" w:rsidRPr="00D6345C">
        <w:t>zgodnie z ustalonym harmonogramem</w:t>
      </w:r>
      <w:r w:rsidRPr="00D6345C">
        <w:t xml:space="preserve">. Potwierdzeniem </w:t>
      </w:r>
      <w:r w:rsidR="002304CD" w:rsidRPr="00D6345C">
        <w:t xml:space="preserve">udziału w przedmiotowym wsparciu </w:t>
      </w:r>
      <w:r w:rsidRPr="00D6345C">
        <w:t>są</w:t>
      </w:r>
      <w:r w:rsidR="004637A0" w:rsidRPr="00D6345C">
        <w:t xml:space="preserve"> listy obecności. </w:t>
      </w:r>
    </w:p>
    <w:p w14:paraId="49828382" w14:textId="77777777" w:rsidR="00C42340" w:rsidRDefault="00AF4DBF" w:rsidP="00C423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Realizacja wsparcia </w:t>
      </w:r>
      <w:r w:rsidR="007E6B1B" w:rsidRPr="00D6345C">
        <w:t>szkoleniow</w:t>
      </w:r>
      <w:r w:rsidR="0003536A" w:rsidRPr="00D6345C">
        <w:t xml:space="preserve">ego </w:t>
      </w:r>
      <w:r w:rsidRPr="00D6345C">
        <w:t xml:space="preserve">w ramach projektu odbywa się na podstawie </w:t>
      </w:r>
      <w:r w:rsidRPr="00D6345C">
        <w:br/>
        <w:t xml:space="preserve">Umowy o udzielenie wsparcia </w:t>
      </w:r>
      <w:r w:rsidR="007E6B1B" w:rsidRPr="00D6345C">
        <w:t>szkoleniow</w:t>
      </w:r>
      <w:r w:rsidR="0003536A" w:rsidRPr="00D6345C">
        <w:t>ego</w:t>
      </w:r>
      <w:r w:rsidRPr="00D6345C">
        <w:t>, zawartej między Uczestnikiem Projektu a Projektodawcą</w:t>
      </w:r>
      <w:r w:rsidR="00D913A2" w:rsidRPr="00D6345C">
        <w:t xml:space="preserve"> zgodnie ze wzorem stanowiącym załącznik nr 8 do Standardu</w:t>
      </w:r>
      <w:r w:rsidR="00070DF1" w:rsidRPr="00D6345C">
        <w:t xml:space="preserve"> </w:t>
      </w:r>
      <w:r w:rsidRPr="00D6345C">
        <w:t xml:space="preserve">oraz wskazanego na etapie rekrutacji zakresu tematycznego szkoleń </w:t>
      </w:r>
      <w:r w:rsidR="0066428C" w:rsidRPr="00D6345C">
        <w:t xml:space="preserve"> związanych </w:t>
      </w:r>
      <w:r w:rsidRPr="00D6345C">
        <w:t>z zakładaniem i</w:t>
      </w:r>
      <w:r w:rsidR="006C3808" w:rsidRPr="00D6345C">
        <w:t>/lub</w:t>
      </w:r>
      <w:r w:rsidRPr="00D6345C">
        <w:t xml:space="preserve"> prowadzeniem działalności gospodarczej</w:t>
      </w:r>
      <w:r w:rsidR="00C42340">
        <w:t>.</w:t>
      </w:r>
    </w:p>
    <w:p w14:paraId="6857669E" w14:textId="10E42221" w:rsidR="007E5F62" w:rsidRPr="00D6345C" w:rsidRDefault="00AF4DBF" w:rsidP="00C423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Szczegółowe informacje dotyczące procesu udzielania </w:t>
      </w:r>
      <w:r w:rsidR="00C3393D" w:rsidRPr="00D6345C">
        <w:t>wsparcia szkoleniow</w:t>
      </w:r>
      <w:r w:rsidR="005F63AA" w:rsidRPr="00D6345C">
        <w:t>ego</w:t>
      </w:r>
      <w:r w:rsidR="00C3393D" w:rsidRPr="00D6345C">
        <w:t xml:space="preserve">, </w:t>
      </w:r>
      <w:r w:rsidRPr="00D6345C">
        <w:t xml:space="preserve">wsparcia finansowego na </w:t>
      </w:r>
      <w:r w:rsidR="00A8245F" w:rsidRPr="00D6345C">
        <w:t xml:space="preserve">założenie własnej działalności gospodarczej </w:t>
      </w:r>
      <w:r w:rsidRPr="00D6345C">
        <w:t>oraz wsparcia pomostowego będą zawarte w Regulaminie przyznawania środków finansowych na</w:t>
      </w:r>
      <w:r w:rsidR="00A70AEE" w:rsidRPr="00D6345C">
        <w:t xml:space="preserve"> założenie własnej działalności gospodarczej</w:t>
      </w:r>
      <w:r w:rsidRPr="00D6345C">
        <w:t xml:space="preserve">, który zostanie zamieszczony na stronie internetowej projektu, </w:t>
      </w:r>
      <w:r w:rsidR="009C5EBE" w:rsidRPr="00D6345C">
        <w:t>na co najmniej 7 dni roboczych przed dniem rozpoczęcia rekrutacji do projektu.</w:t>
      </w:r>
    </w:p>
    <w:p w14:paraId="7C08A32C" w14:textId="77777777" w:rsidR="003860E1" w:rsidRPr="00D6345C" w:rsidRDefault="003860E1" w:rsidP="00311653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53371" w:rsidRPr="00D6345C">
        <w:rPr>
          <w:rFonts w:ascii="Times New Roman" w:hAnsi="Times New Roman" w:cs="Times New Roman"/>
          <w:b/>
          <w:bCs/>
          <w:color w:val="auto"/>
        </w:rPr>
        <w:t>4</w:t>
      </w:r>
    </w:p>
    <w:p w14:paraId="7268BEC6" w14:textId="77777777" w:rsidR="003860E1" w:rsidRPr="00D6345C" w:rsidRDefault="003860E1" w:rsidP="009C5EBE">
      <w:pPr>
        <w:tabs>
          <w:tab w:val="num" w:pos="1080"/>
        </w:tabs>
        <w:spacing w:before="120" w:after="120" w:line="360" w:lineRule="auto"/>
        <w:jc w:val="center"/>
      </w:pPr>
      <w:r w:rsidRPr="00D6345C">
        <w:rPr>
          <w:b/>
          <w:bCs/>
        </w:rPr>
        <w:t>Podstawowe kryteria uczestnictwa w projekcie</w:t>
      </w:r>
    </w:p>
    <w:p w14:paraId="45DBB638" w14:textId="0DBA7E0C" w:rsidR="00E97C51" w:rsidRPr="00D6345C" w:rsidRDefault="003860E1" w:rsidP="00C42340">
      <w:pPr>
        <w:pStyle w:val="Akapitzlist"/>
        <w:numPr>
          <w:ilvl w:val="0"/>
          <w:numId w:val="37"/>
        </w:numPr>
        <w:spacing w:line="360" w:lineRule="auto"/>
      </w:pPr>
      <w:r w:rsidRPr="00D6345C">
        <w:t>Uczestnikami projektu będ</w:t>
      </w:r>
      <w:r w:rsidR="00E97C51" w:rsidRPr="00D6345C">
        <w:t>ą</w:t>
      </w:r>
      <w:r w:rsidRPr="00D6345C">
        <w:t xml:space="preserve"> </w:t>
      </w:r>
      <w:r w:rsidR="00E97C51" w:rsidRPr="00D6345C">
        <w:t xml:space="preserve">73 osoby </w:t>
      </w:r>
      <w:r w:rsidR="00E97C51" w:rsidRPr="00D6345C">
        <w:rPr>
          <w:b/>
          <w:u w:val="single"/>
        </w:rPr>
        <w:t>bierne zawodowo</w:t>
      </w:r>
      <w:r w:rsidR="00E97C51" w:rsidRPr="00D6345C">
        <w:rPr>
          <w:rStyle w:val="Odwoanieprzypisudolnego"/>
          <w:bCs/>
        </w:rPr>
        <w:footnoteReference w:id="3"/>
      </w:r>
      <w:r w:rsidR="00E97C51" w:rsidRPr="00D6345C">
        <w:t xml:space="preserve"> (39 Kobiet i 34 Mężczyzn), spełniające wszystkie poniższe kryteria:</w:t>
      </w:r>
    </w:p>
    <w:p w14:paraId="18EA4B1A" w14:textId="77777777" w:rsidR="00E97C51" w:rsidRPr="00D6345C" w:rsidRDefault="00E97C51" w:rsidP="00C42340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D6345C">
        <w:t>zamierzają rozpocząć prowadzenie działalności gospodarczej na terenie woj. podlaskiego,</w:t>
      </w:r>
    </w:p>
    <w:p w14:paraId="6F4FE63B" w14:textId="77777777" w:rsidR="00E97C51" w:rsidRPr="00D6345C" w:rsidRDefault="00E97C51" w:rsidP="00C42340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D6345C">
        <w:t>są osobami w wieku 18-29 lat,</w:t>
      </w:r>
    </w:p>
    <w:p w14:paraId="674051B4" w14:textId="77777777" w:rsidR="00E97C51" w:rsidRPr="00D6345C" w:rsidRDefault="00E97C51" w:rsidP="00C42340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D6345C">
        <w:t xml:space="preserve">są osobami, które </w:t>
      </w:r>
      <w:r w:rsidRPr="00D6345C">
        <w:rPr>
          <w:b/>
        </w:rPr>
        <w:t>utraciły zatrudnienie w wyniku pandemii po 01.03.2020</w:t>
      </w:r>
      <w:r w:rsidRPr="00D6345C">
        <w:t>,</w:t>
      </w:r>
    </w:p>
    <w:p w14:paraId="298B525D" w14:textId="0AE616CD" w:rsidR="00E97C51" w:rsidRPr="00D6345C" w:rsidRDefault="00E97C51" w:rsidP="00C42340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rPr>
          <w:bCs/>
        </w:rPr>
      </w:pPr>
      <w:r w:rsidRPr="00D6345C">
        <w:t xml:space="preserve">zamieszkują lub uczą się na terenie powiatów objętych projektem tj.: </w:t>
      </w:r>
      <w:r w:rsidRPr="00D6345C">
        <w:rPr>
          <w:bCs/>
        </w:rPr>
        <w:t>białostocki, m. Białystok, sokólski</w:t>
      </w:r>
      <w:r w:rsidR="006B28BE" w:rsidRPr="00D6345C">
        <w:rPr>
          <w:bCs/>
        </w:rPr>
        <w:t>,</w:t>
      </w:r>
    </w:p>
    <w:p w14:paraId="60E389CF" w14:textId="77777777" w:rsidR="00E97C51" w:rsidRPr="00D6345C" w:rsidRDefault="00E97C51" w:rsidP="00E97C51">
      <w:pPr>
        <w:tabs>
          <w:tab w:val="num" w:pos="1134"/>
        </w:tabs>
        <w:spacing w:before="120" w:line="300" w:lineRule="atLeast"/>
        <w:ind w:left="1418"/>
        <w:jc w:val="both"/>
        <w:rPr>
          <w:bCs/>
        </w:rPr>
      </w:pPr>
      <w:r w:rsidRPr="00D6345C">
        <w:rPr>
          <w:bCs/>
        </w:rPr>
        <w:t>w tym:</w:t>
      </w:r>
    </w:p>
    <w:p w14:paraId="142AA3BE" w14:textId="43035DD8" w:rsidR="00E97C51" w:rsidRPr="00D6345C" w:rsidRDefault="00E97C51" w:rsidP="00C42340">
      <w:pPr>
        <w:numPr>
          <w:ilvl w:val="0"/>
          <w:numId w:val="34"/>
        </w:numPr>
        <w:tabs>
          <w:tab w:val="num" w:pos="1134"/>
        </w:tabs>
        <w:spacing w:before="120" w:line="360" w:lineRule="auto"/>
        <w:ind w:left="1418"/>
        <w:jc w:val="both"/>
        <w:rPr>
          <w:bCs/>
          <w:color w:val="000000" w:themeColor="text1"/>
        </w:rPr>
      </w:pPr>
      <w:r w:rsidRPr="00D6345C">
        <w:rPr>
          <w:bCs/>
          <w:color w:val="000000" w:themeColor="text1"/>
        </w:rPr>
        <w:t>minimum 20% stanowią osoby pochodzące z miast tracących funkcje społeczno-gospodarcze tj.: Sokółka (13 kobiet, 10 mężczyzn).</w:t>
      </w:r>
    </w:p>
    <w:p w14:paraId="42D865D2" w14:textId="77777777" w:rsidR="00E97C51" w:rsidRPr="00D6345C" w:rsidRDefault="00E97C51" w:rsidP="00E97C51">
      <w:pPr>
        <w:tabs>
          <w:tab w:val="num" w:pos="1134"/>
        </w:tabs>
        <w:spacing w:before="120" w:line="360" w:lineRule="auto"/>
        <w:ind w:left="1418"/>
        <w:jc w:val="both"/>
        <w:rPr>
          <w:bCs/>
          <w:color w:val="FF0000"/>
        </w:rPr>
      </w:pPr>
    </w:p>
    <w:p w14:paraId="02C7132B" w14:textId="77777777" w:rsidR="00E97C51" w:rsidRPr="00D6345C" w:rsidRDefault="00E97C51" w:rsidP="00E97C51">
      <w:pPr>
        <w:pStyle w:val="Akapitzlist"/>
        <w:tabs>
          <w:tab w:val="num" w:pos="1134"/>
        </w:tabs>
        <w:spacing w:line="360" w:lineRule="auto"/>
        <w:ind w:left="1418"/>
        <w:jc w:val="both"/>
        <w:rPr>
          <w:color w:val="000000"/>
        </w:rPr>
      </w:pPr>
      <w:r w:rsidRPr="00D6345C">
        <w:rPr>
          <w:color w:val="000000"/>
        </w:rPr>
        <w:t xml:space="preserve">Uczestnikami projektu </w:t>
      </w:r>
      <w:r w:rsidRPr="00D6345C">
        <w:rPr>
          <w:b/>
          <w:color w:val="000000"/>
          <w:u w:val="single"/>
        </w:rPr>
        <w:t>nie mogą być</w:t>
      </w:r>
      <w:r w:rsidRPr="00D6345C">
        <w:rPr>
          <w:color w:val="000000"/>
        </w:rPr>
        <w:t xml:space="preserve"> osoby należące do grupy docelowej określonej dla trybu konkursowego w poddziałaniu 1.3.1 POWER, tj.:</w:t>
      </w:r>
    </w:p>
    <w:p w14:paraId="2A36FEFC" w14:textId="77777777" w:rsidR="00E97C51" w:rsidRPr="00D6345C" w:rsidRDefault="00E97C51" w:rsidP="00C423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 młode, w tym niepełnosprawne, w wieku 15- 29 lat bez pracy, które nie uczestniczą w kształceniu i szkoleniu - tzw. młodzież NEET z następujących grup docelowych:</w:t>
      </w:r>
    </w:p>
    <w:p w14:paraId="1AE0E364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opuściły pieczę zastępczą (do 2 lat po opuszczeniu instytucję pieczy),</w:t>
      </w:r>
    </w:p>
    <w:p w14:paraId="408035A4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opuściły młodzieżowe ośrodki wychowawcze i młodzieżowe ośrodki socjoterapii (do 2 lat po opuszczeniu),</w:t>
      </w:r>
    </w:p>
    <w:p w14:paraId="1196A4E8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opuściły specjalne ośrodki szkolno-wychowawcze i specjalne ośrodki wychowawcze (do roku po opuszczeniu),</w:t>
      </w:r>
    </w:p>
    <w:p w14:paraId="5B4100F7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zakończyły naukę w szkole specjalnej (do 2 lat po zakończeniu nauki w szkole specjalnej),</w:t>
      </w:r>
    </w:p>
    <w:p w14:paraId="67CEF5C5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matki przebywające w domach samotnej matki, osoby, które opuściły zakład karny lub areszt śledczy (do 2 lat po opuszczeniu),</w:t>
      </w:r>
    </w:p>
    <w:p w14:paraId="09B771F1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opuściły zakład poprawczy lub schronisko dla nieletnich (do 2 lat po opuszczeniu),</w:t>
      </w:r>
    </w:p>
    <w:p w14:paraId="5D9AE930" w14:textId="77777777" w:rsidR="00E97C51" w:rsidRPr="00D6345C" w:rsidRDefault="00E97C51" w:rsidP="00C423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osoby, które opuściły zakłady pracy chronionej (do 2 lat po zakończeniu zatrudnienia w zakładzie).</w:t>
      </w:r>
    </w:p>
    <w:p w14:paraId="1AF0D0F3" w14:textId="77777777" w:rsidR="00E97C51" w:rsidRPr="00D6345C" w:rsidRDefault="00E97C51" w:rsidP="00C423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rPr>
          <w:color w:val="000000"/>
        </w:rPr>
      </w:pPr>
      <w:r w:rsidRPr="00D6345C">
        <w:rPr>
          <w:color w:val="000000"/>
        </w:rPr>
        <w:t>Imigranci (w tym osoby polskiego pochodzenia), reemigranci, osoby odchodzące z rolnictwa i ich rodziny, tzw. ubodzy pracujący, osoby zatrudnione na umowach krótkoterminowych oraz pracujący w ramach umów cywilno-prawnych – wywodzący się z powyższych grup docelowych.</w:t>
      </w:r>
    </w:p>
    <w:p w14:paraId="66D8B7F2" w14:textId="77777777" w:rsidR="00E97C51" w:rsidRPr="00D6345C" w:rsidRDefault="00E97C51" w:rsidP="006B28BE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D6345C">
        <w:rPr>
          <w:color w:val="000000" w:themeColor="text1"/>
        </w:rPr>
        <w:t>UWAGA: Wsparcie nie jest udzielane osobom, które posiadały wpis do rejestru CEIDG, były zarejestrowane w KRS lub prowadziły działalność gospodarczą na podstawie odrębnych przepisów (w tym m.in. działalność adwokacką, komorniczą lub oświatową) w okresie 12 miesięcy poprzedzających dzień przystąpienia do projektu.</w:t>
      </w:r>
    </w:p>
    <w:p w14:paraId="2315BD65" w14:textId="77777777" w:rsidR="00E97C51" w:rsidRPr="00D6345C" w:rsidRDefault="00E97C51" w:rsidP="006B28BE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D6345C">
        <w:rPr>
          <w:color w:val="000000" w:themeColor="text1"/>
        </w:rPr>
        <w:t>Wsparcie nie jest udzielane osobom, które otrzymują jednocześnie wsparcia z innego projektu z zakresu aktywizacji zawodowej dofinansowanego ze środków EFS.</w:t>
      </w:r>
    </w:p>
    <w:p w14:paraId="26610B01" w14:textId="23274296" w:rsidR="009C3C77" w:rsidRPr="00D6345C" w:rsidRDefault="003860E1" w:rsidP="00C42340">
      <w:pPr>
        <w:pStyle w:val="Default"/>
        <w:numPr>
          <w:ilvl w:val="0"/>
          <w:numId w:val="38"/>
        </w:numPr>
        <w:spacing w:before="120" w:after="120" w:line="360" w:lineRule="auto"/>
        <w:rPr>
          <w:rFonts w:ascii="Times New Roman" w:hAnsi="Times New Roman" w:cs="Times New Roman"/>
          <w:color w:val="3366FF"/>
        </w:rPr>
      </w:pPr>
      <w:r w:rsidRPr="00D6345C">
        <w:rPr>
          <w:rFonts w:ascii="Times New Roman" w:hAnsi="Times New Roman" w:cs="Times New Roman"/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D6345C">
        <w:rPr>
          <w:rFonts w:ascii="Times New Roman" w:hAnsi="Times New Roman" w:cs="Times New Roman"/>
        </w:rPr>
        <w:t xml:space="preserve"> informacji zawartych w wypełnionym przez Kandydata/</w:t>
      </w:r>
      <w:proofErr w:type="spellStart"/>
      <w:r w:rsidR="009C3C77" w:rsidRPr="00D6345C">
        <w:rPr>
          <w:rFonts w:ascii="Times New Roman" w:hAnsi="Times New Roman" w:cs="Times New Roman"/>
        </w:rPr>
        <w:t>tkę</w:t>
      </w:r>
      <w:proofErr w:type="spellEnd"/>
      <w:r w:rsidR="009C3C77" w:rsidRPr="00D6345C">
        <w:rPr>
          <w:rFonts w:ascii="Times New Roman" w:hAnsi="Times New Roman" w:cs="Times New Roman"/>
        </w:rPr>
        <w:t xml:space="preserve"> Formularzu rekrutacyjnym i złożonych przez niego oświadczeń</w:t>
      </w:r>
      <w:r w:rsidR="00D1534A" w:rsidRPr="00D6345C">
        <w:rPr>
          <w:rFonts w:ascii="Times New Roman" w:hAnsi="Times New Roman" w:cs="Times New Roman"/>
        </w:rPr>
        <w:t xml:space="preserve">/zaświadczeń </w:t>
      </w:r>
      <w:r w:rsidR="009C3C77" w:rsidRPr="00D6345C">
        <w:rPr>
          <w:rFonts w:ascii="Times New Roman" w:hAnsi="Times New Roman" w:cs="Times New Roman"/>
        </w:rPr>
        <w:t xml:space="preserve">i pozostałych wymaganych dokumentów, opisanych </w:t>
      </w:r>
      <w:r w:rsidR="009C3C77" w:rsidRPr="00D6345C">
        <w:rPr>
          <w:rFonts w:ascii="Times New Roman" w:hAnsi="Times New Roman" w:cs="Times New Roman"/>
          <w:color w:val="auto"/>
        </w:rPr>
        <w:t xml:space="preserve">w </w:t>
      </w:r>
      <w:r w:rsidR="009C3C77" w:rsidRPr="00D6345C">
        <w:rPr>
          <w:rFonts w:ascii="Times New Roman" w:hAnsi="Times New Roman" w:cs="Times New Roman"/>
          <w:bCs/>
          <w:color w:val="auto"/>
        </w:rPr>
        <w:t xml:space="preserve">§ </w:t>
      </w:r>
      <w:r w:rsidR="00D74FDD" w:rsidRPr="00D74FDD">
        <w:rPr>
          <w:rFonts w:ascii="Times New Roman" w:hAnsi="Times New Roman" w:cs="Times New Roman"/>
          <w:color w:val="000000" w:themeColor="text1"/>
        </w:rPr>
        <w:t>5</w:t>
      </w:r>
      <w:r w:rsidR="009C3C77" w:rsidRPr="00D74F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C3C77" w:rsidRPr="00D6345C">
        <w:rPr>
          <w:rFonts w:ascii="Times New Roman" w:hAnsi="Times New Roman" w:cs="Times New Roman"/>
          <w:bCs/>
          <w:color w:val="auto"/>
        </w:rPr>
        <w:t>niniejszego Regulaminu</w:t>
      </w:r>
      <w:r w:rsidR="009C3C77" w:rsidRPr="00D6345C">
        <w:rPr>
          <w:rFonts w:ascii="Times New Roman" w:hAnsi="Times New Roman" w:cs="Times New Roman"/>
        </w:rPr>
        <w:t xml:space="preserve">. Kryterium kwalifikowalności weryfikowane jest również w dniu przystąpienia uczestnika do projektu tj. </w:t>
      </w:r>
      <w:r w:rsidR="00480146" w:rsidRPr="00D6345C">
        <w:rPr>
          <w:rFonts w:ascii="Times New Roman" w:hAnsi="Times New Roman" w:cs="Times New Roman"/>
        </w:rPr>
        <w:t xml:space="preserve">w dniu </w:t>
      </w:r>
      <w:r w:rsidR="00B910A3" w:rsidRPr="00D6345C">
        <w:rPr>
          <w:rFonts w:ascii="Times New Roman" w:hAnsi="Times New Roman" w:cs="Times New Roman"/>
        </w:rPr>
        <w:t xml:space="preserve">rozpoczęcia pierwszej formy wsparcia. </w:t>
      </w:r>
      <w:r w:rsidR="009C3C77" w:rsidRPr="00D6345C">
        <w:rPr>
          <w:rFonts w:ascii="Times New Roman" w:hAnsi="Times New Roman" w:cs="Times New Roman"/>
          <w:color w:val="auto"/>
        </w:rPr>
        <w:t xml:space="preserve">. </w:t>
      </w:r>
    </w:p>
    <w:p w14:paraId="56FC1822" w14:textId="55B97BA0" w:rsidR="00F939B6" w:rsidRPr="00D6345C" w:rsidRDefault="00CB7835" w:rsidP="00C42340">
      <w:pPr>
        <w:numPr>
          <w:ilvl w:val="0"/>
          <w:numId w:val="38"/>
        </w:numPr>
        <w:spacing w:before="120" w:after="120" w:line="360" w:lineRule="auto"/>
      </w:pPr>
      <w:r w:rsidRPr="00D6345C"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D6345C">
        <w:t>PO WER, RPO oraz środków oferowanych w ramach Programu Rozwoju Obszarów Wiejskich 2014-2020</w:t>
      </w:r>
      <w:r w:rsidRPr="00D6345C">
        <w:t>, na</w:t>
      </w:r>
      <w:r w:rsidR="00B910A3" w:rsidRPr="00D6345C">
        <w:t xml:space="preserve"> pokrycie tych samych wydatków</w:t>
      </w:r>
      <w:r w:rsidRPr="00D6345C">
        <w:t xml:space="preserve"> </w:t>
      </w:r>
      <w:r w:rsidR="00B910A3" w:rsidRPr="00D6345C">
        <w:t xml:space="preserve">związanych z </w:t>
      </w:r>
      <w:r w:rsidRPr="00D6345C">
        <w:t xml:space="preserve">podjęciem oraz prowadzeniem działalności gospodarczej. W przypadku stwierdzenia, iż </w:t>
      </w:r>
      <w:r w:rsidR="00803628" w:rsidRPr="00D6345C">
        <w:t>uczestnik</w:t>
      </w:r>
      <w:r w:rsidRPr="00D6345C">
        <w:t>/czka projektu otrzymał dofinansowanie na</w:t>
      </w:r>
      <w:r w:rsidR="00B910A3" w:rsidRPr="00D6345C">
        <w:t xml:space="preserve"> pokrycie tych samych wydatków</w:t>
      </w:r>
      <w:r w:rsidRPr="00D6345C">
        <w:t xml:space="preserve"> </w:t>
      </w:r>
      <w:r w:rsidR="00B910A3" w:rsidRPr="00D6345C">
        <w:t xml:space="preserve"> związanych z podjęciem i </w:t>
      </w:r>
      <w:r w:rsidRPr="00D6345C">
        <w:t>rozpoczęcie</w:t>
      </w:r>
      <w:r w:rsidR="00B910A3" w:rsidRPr="00D6345C">
        <w:t>m</w:t>
      </w:r>
      <w:r w:rsidRPr="00D6345C"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D6345C" w:rsidRDefault="00CB7835" w:rsidP="00C42340">
      <w:pPr>
        <w:numPr>
          <w:ilvl w:val="0"/>
          <w:numId w:val="38"/>
        </w:numPr>
        <w:spacing w:before="120" w:after="120" w:line="360" w:lineRule="auto"/>
      </w:pPr>
      <w:r w:rsidRPr="00D6345C">
        <w:t xml:space="preserve">W zaistniałej sytuacji następuje skreślenie z listy uczestników projektu. Beneficjent ma wówczas prawo do roszczeń regresowych w stosunku do takiego </w:t>
      </w:r>
      <w:r w:rsidR="000D76EE" w:rsidRPr="00D6345C">
        <w:t>u</w:t>
      </w:r>
      <w:r w:rsidRPr="00D6345C">
        <w:t>czestnika/</w:t>
      </w:r>
      <w:proofErr w:type="spellStart"/>
      <w:r w:rsidRPr="00D6345C">
        <w:t>czki</w:t>
      </w:r>
      <w:proofErr w:type="spellEnd"/>
      <w:r w:rsidRPr="00D6345C">
        <w:t xml:space="preserve"> w odniesieniu do kosztów, które poniósł na jego/jej udział w projekcie.</w:t>
      </w:r>
    </w:p>
    <w:p w14:paraId="6E765116" w14:textId="77777777" w:rsidR="00F939B6" w:rsidRPr="00D6345C" w:rsidRDefault="00F939B6" w:rsidP="00C42340">
      <w:pPr>
        <w:numPr>
          <w:ilvl w:val="0"/>
          <w:numId w:val="38"/>
        </w:numPr>
        <w:spacing w:before="120" w:after="120" w:line="360" w:lineRule="auto"/>
      </w:pPr>
      <w:r w:rsidRPr="00D6345C"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D6345C" w:rsidRDefault="00445BBD" w:rsidP="00C42340">
      <w:pPr>
        <w:numPr>
          <w:ilvl w:val="0"/>
          <w:numId w:val="38"/>
        </w:numPr>
        <w:spacing w:before="120" w:after="120" w:line="360" w:lineRule="auto"/>
      </w:pPr>
      <w:r w:rsidRPr="00D6345C">
        <w:t xml:space="preserve">Zgodnie z Regulaminem konkursu w </w:t>
      </w:r>
      <w:r w:rsidR="000D76EE" w:rsidRPr="00D6345C">
        <w:t>p</w:t>
      </w:r>
      <w:r w:rsidRPr="00D6345C">
        <w:t>rojekcie nie mogą uczestniczyć:</w:t>
      </w:r>
    </w:p>
    <w:p w14:paraId="5F67BFFF" w14:textId="77777777" w:rsidR="00445BBD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zamierzają założyć działalność komorniczą zgodnie z ustawą z dnia 22 marca 2018 r. o komornikach sądowych (</w:t>
      </w:r>
      <w:r w:rsidR="00B54A74" w:rsidRPr="00D6345C">
        <w:t>Dz. U. z 2020 r. poz. 121)</w:t>
      </w:r>
      <w:r w:rsidR="00D05301" w:rsidRPr="00D6345C">
        <w:t>;</w:t>
      </w:r>
      <w:r w:rsidRPr="00D6345C">
        <w:t>;</w:t>
      </w:r>
    </w:p>
    <w:p w14:paraId="1C7B86E8" w14:textId="77777777" w:rsidR="00BB6C48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nie zapoznały się z Regulaminem rekrutacji uczestników projektu i nie zaakceptowały jego warunków;</w:t>
      </w:r>
    </w:p>
    <w:p w14:paraId="12AE361D" w14:textId="6F098A4A" w:rsidR="00445BBD" w:rsidRPr="00D6345C" w:rsidRDefault="004C6A62" w:rsidP="00C4234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bookmarkStart w:id="2" w:name="_Hlk35336345"/>
      <w:r w:rsidRPr="00D6345C">
        <w:t xml:space="preserve">osoby zatrudnione w rozumieniu Kodeksu Pracy w ciągu ostatnich 3 lat, u Beneficjenta, partnera lub wykonawcy (o ile jest on już znany) w ramach projektu, a także </w:t>
      </w:r>
      <w:bookmarkStart w:id="3" w:name="_Hlk35496048"/>
      <w:r w:rsidRPr="00D6345C">
        <w:t>osoby, które łączy lub łączył z</w:t>
      </w:r>
      <w:r w:rsidR="00070DF1" w:rsidRPr="00D6345C">
        <w:t xml:space="preserve"> </w:t>
      </w:r>
      <w:r w:rsidRPr="00D6345C">
        <w:t>Beneficjentem/partnerem/wykonawcą lub pracownikiem Beneficjenta, partnera lub wykonawcy uczestniczącymi w procesie r</w:t>
      </w:r>
      <w:r w:rsidR="006F20DC">
        <w:t>ekrutacji i oceny biznesplanów:</w:t>
      </w:r>
    </w:p>
    <w:p w14:paraId="405EB1F4" w14:textId="0AD53963" w:rsidR="00445BBD" w:rsidRPr="00D6345C" w:rsidRDefault="004C6A62" w:rsidP="00C4234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</w:pPr>
      <w:r w:rsidRPr="00D6345C">
        <w:t>związek małżeński</w:t>
      </w:r>
      <w:r w:rsidR="004C1F6B" w:rsidRPr="00D6345C">
        <w:t xml:space="preserve"> lub faktyczne pożycie</w:t>
      </w:r>
      <w:r w:rsidRPr="00D6345C">
        <w:t xml:space="preserve">, stosunek pokrewieństwa i powinowactwa (w linii prostej lub bocznej do II stopnia) lub </w:t>
      </w:r>
    </w:p>
    <w:p w14:paraId="0BDDB90F" w14:textId="77777777" w:rsidR="00445BBD" w:rsidRPr="00D6345C" w:rsidRDefault="004C6A62" w:rsidP="00C4234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</w:pPr>
      <w:r w:rsidRPr="00D6345C">
        <w:t>związek z tytułu przysposobienia, opieki lub kurateli</w:t>
      </w:r>
      <w:bookmarkEnd w:id="3"/>
      <w:r w:rsidRPr="00D6345C">
        <w:t>;</w:t>
      </w:r>
    </w:p>
    <w:p w14:paraId="541118A4" w14:textId="77777777" w:rsidR="00445BBD" w:rsidRPr="00D6345C" w:rsidRDefault="004C6A62" w:rsidP="00311653">
      <w:pPr>
        <w:autoSpaceDE w:val="0"/>
        <w:autoSpaceDN w:val="0"/>
        <w:adjustRightInd w:val="0"/>
        <w:spacing w:before="120" w:after="120" w:line="360" w:lineRule="auto"/>
        <w:ind w:left="1134"/>
      </w:pPr>
      <w:r w:rsidRPr="00D6345C"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</w:pPr>
      <w:r w:rsidRPr="00D6345C">
        <w:t>osoby, które posiadają na dzień przystąpienia do projektu zaległości w regulowaniu zobowiązań cywilnoprawnych;</w:t>
      </w:r>
    </w:p>
    <w:p w14:paraId="453B41DD" w14:textId="77777777" w:rsidR="007C5C7F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>osoby, które otrzymały pomoc publiczną dotyczącą tych samych kosztów kwalifikowalnych, o które będą się ubiegać w ramach Projektu;</w:t>
      </w:r>
    </w:p>
    <w:p w14:paraId="6928A680" w14:textId="77777777" w:rsidR="00CA4814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>osoby, które nie wyraziły zgody na przetwarzanie swoich danych osobowych w celu realizacji monitoringu i ewaluacji projektu;</w:t>
      </w:r>
    </w:p>
    <w:p w14:paraId="57885EE1" w14:textId="4653C383" w:rsidR="00AD7BAB" w:rsidRPr="00D6345C" w:rsidRDefault="004C6A62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>osoby, które odbywają karę pozbawienia wolności, z wyjątkiem osób objętych dozorem elektronicznym</w:t>
      </w:r>
      <w:r w:rsidR="004C1F6B" w:rsidRPr="00D6345C">
        <w:t>;</w:t>
      </w:r>
    </w:p>
    <w:p w14:paraId="25ACCA89" w14:textId="16804C36" w:rsidR="004C6A62" w:rsidRPr="00D6345C" w:rsidRDefault="0003253E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 xml:space="preserve">osoby, które </w:t>
      </w:r>
      <w:r w:rsidR="00A70AEE" w:rsidRPr="00D6345C">
        <w:t>są</w:t>
      </w:r>
      <w:r w:rsidRPr="00D6345C">
        <w:t xml:space="preserve"> zarejestrowane jako bezrobotne w urzędzie pracy właściwym dla ich miejsca zamieszkania</w:t>
      </w:r>
      <w:r w:rsidR="004C1F6B" w:rsidRPr="00D6345C">
        <w:t>;</w:t>
      </w:r>
    </w:p>
    <w:p w14:paraId="24D4F0A7" w14:textId="4AD1D1D0" w:rsidR="004C1F6B" w:rsidRPr="00D6345C" w:rsidRDefault="00640662" w:rsidP="00C423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</w:pPr>
      <w:bookmarkStart w:id="4" w:name="_Hlk36203913"/>
      <w:bookmarkEnd w:id="2"/>
      <w:r w:rsidRPr="00D6345C">
        <w:t xml:space="preserve">osoby, </w:t>
      </w:r>
      <w:bookmarkStart w:id="5" w:name="_Hlk35496453"/>
      <w:r w:rsidRPr="00D6345C">
        <w:t>które w okresie 12 kolejnych miesięcy prze</w:t>
      </w:r>
      <w:r w:rsidR="00C26C30" w:rsidRPr="00D6345C">
        <w:t>d</w:t>
      </w:r>
      <w:r w:rsidRPr="00D6345C"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5"/>
    <w:p w14:paraId="44FB9A6A" w14:textId="2D0768B6" w:rsidR="004C4679" w:rsidRPr="00D6345C" w:rsidRDefault="00317091" w:rsidP="00C423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</w:pPr>
      <w:r w:rsidRPr="00D6345C">
        <w:t xml:space="preserve">osoby, które były </w:t>
      </w:r>
      <w:bookmarkStart w:id="6" w:name="_Hlk35496582"/>
      <w:r w:rsidRPr="00D6345C"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D6345C">
        <w:t xml:space="preserve">wyłącznie </w:t>
      </w:r>
      <w:r w:rsidRPr="00D6345C"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6"/>
    <w:p w14:paraId="035FB4F2" w14:textId="167F564A" w:rsidR="00AD7BAB" w:rsidRPr="00D6345C" w:rsidRDefault="00AD7BAB" w:rsidP="00C423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W projekcie nie mogą </w:t>
      </w:r>
      <w:r w:rsidR="004C1F6B" w:rsidRPr="00D6345C">
        <w:t xml:space="preserve">również </w:t>
      </w:r>
      <w:r w:rsidRPr="00D6345C">
        <w:t>uczestniczyć osoby, które chcą otrzymać środki na działalność gospodarcz</w:t>
      </w:r>
      <w:r w:rsidR="00070DF1" w:rsidRPr="00D6345C">
        <w:t>ą</w:t>
      </w:r>
      <w:r w:rsidRPr="00D6345C">
        <w:t>, która</w:t>
      </w:r>
      <w:r w:rsidR="00B06F3F" w:rsidRPr="00D6345C">
        <w:t xml:space="preserve"> w okresie 12 kolejnych miesięcy przed przystąpieniem danej osoby do projektu</w:t>
      </w:r>
      <w:r w:rsidRPr="00D6345C">
        <w:t xml:space="preserve"> </w:t>
      </w:r>
      <w:bookmarkStart w:id="7" w:name="_Hlk35496814"/>
      <w:r w:rsidRPr="00D6345C">
        <w:t>prowadzona była przez członka rodziny, z wykorzystaniem zasobów materialnych (pomieszczenia, sprzęt itp.) stanowiących zaplecze dla tej działalności.</w:t>
      </w:r>
    </w:p>
    <w:bookmarkEnd w:id="4"/>
    <w:bookmarkEnd w:id="7"/>
    <w:p w14:paraId="59478C21" w14:textId="77777777" w:rsidR="002F62F3" w:rsidRPr="00D6345C" w:rsidRDefault="00120E19" w:rsidP="00C42340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</w:rPr>
        <w:t xml:space="preserve">Osoby uczestniczące w procesie rekrutacji i oceny </w:t>
      </w:r>
      <w:r w:rsidR="00AD7BAB" w:rsidRPr="00D6345C">
        <w:rPr>
          <w:rFonts w:ascii="Times New Roman" w:hAnsi="Times New Roman" w:cs="Times New Roman"/>
        </w:rPr>
        <w:t>B</w:t>
      </w:r>
      <w:r w:rsidRPr="00D6345C">
        <w:rPr>
          <w:rFonts w:ascii="Times New Roman" w:hAnsi="Times New Roman" w:cs="Times New Roman"/>
        </w:rPr>
        <w:t xml:space="preserve">iznesplanów zobowiązane są </w:t>
      </w:r>
      <w:r w:rsidR="00317091" w:rsidRPr="00D6345C">
        <w:rPr>
          <w:rFonts w:ascii="Times New Roman" w:hAnsi="Times New Roman" w:cs="Times New Roman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D6345C" w:rsidRDefault="00445BBD" w:rsidP="00C42340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 xml:space="preserve">Zgodnie z zapisami Rozporządzenia Ministra Infrastruktury i Rozwoju z 2 lipca 2015 r. w sprawie udzielania pomocy de </w:t>
      </w:r>
      <w:proofErr w:type="spellStart"/>
      <w:r w:rsidRPr="00D6345C">
        <w:rPr>
          <w:rFonts w:ascii="Times New Roman" w:hAnsi="Times New Roman" w:cs="Times New Roman"/>
          <w:color w:val="auto"/>
        </w:rPr>
        <w:t>minimis</w:t>
      </w:r>
      <w:proofErr w:type="spellEnd"/>
      <w:r w:rsidRPr="00D6345C">
        <w:rPr>
          <w:rFonts w:ascii="Times New Roman" w:hAnsi="Times New Roman" w:cs="Times New Roman"/>
          <w:color w:val="auto"/>
        </w:rPr>
        <w:t xml:space="preserve"> oraz pomocy publicznej w ramach programów operacyjnych finansowanych z Europejskiego Fundusz</w:t>
      </w:r>
      <w:r w:rsidR="00695B8C" w:rsidRPr="00D6345C">
        <w:rPr>
          <w:rFonts w:ascii="Times New Roman" w:hAnsi="Times New Roman" w:cs="Times New Roman"/>
          <w:color w:val="auto"/>
        </w:rPr>
        <w:t>u Społecznego na lata 2014-2020</w:t>
      </w:r>
      <w:r w:rsidRPr="00D6345C">
        <w:rPr>
          <w:rFonts w:ascii="Times New Roman" w:hAnsi="Times New Roman" w:cs="Times New Roman"/>
          <w:color w:val="auto"/>
        </w:rPr>
        <w:t xml:space="preserve"> nie jest dopuszczalne udzielenie wsparcia osobom</w:t>
      </w:r>
      <w:r w:rsidR="009C1B8F" w:rsidRPr="00D6345C">
        <w:rPr>
          <w:rStyle w:val="Odwoanieprzypisudolnego"/>
          <w:rFonts w:ascii="Times New Roman" w:hAnsi="Times New Roman"/>
          <w:color w:val="auto"/>
        </w:rPr>
        <w:footnoteReference w:id="4"/>
      </w:r>
      <w:r w:rsidRPr="00D6345C">
        <w:rPr>
          <w:rFonts w:ascii="Times New Roman" w:hAnsi="Times New Roman" w:cs="Times New Roman"/>
          <w:color w:val="auto"/>
        </w:rPr>
        <w:t>:</w:t>
      </w:r>
    </w:p>
    <w:p w14:paraId="77817CD4" w14:textId="77777777" w:rsidR="00445BBD" w:rsidRPr="00D6345C" w:rsidRDefault="00445BBD" w:rsidP="00C42340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</w:pPr>
      <w:r w:rsidRPr="00D6345C"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D6345C" w:rsidRDefault="00445BBD" w:rsidP="00C42340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</w:pPr>
      <w:r w:rsidRPr="00D6345C"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D6345C" w:rsidRDefault="00445BBD" w:rsidP="00C42340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</w:pPr>
      <w:r w:rsidRPr="00D6345C"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D6345C" w:rsidRDefault="00445BBD" w:rsidP="00C4234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418" w:hanging="142"/>
      </w:pPr>
      <w:r w:rsidRPr="00D6345C">
        <w:t>wartość pomocy ustalana jest na podstawie ceny lub iloś</w:t>
      </w:r>
      <w:r w:rsidR="00B43978" w:rsidRPr="00D6345C">
        <w:t xml:space="preserve">ci takich produktów zakupionych </w:t>
      </w:r>
      <w:r w:rsidRPr="00D6345C">
        <w:t>od producentów surowców lub wprowadzonych na rynek przez podmioty gospodarcze objęte pomocą,</w:t>
      </w:r>
    </w:p>
    <w:p w14:paraId="68BF5463" w14:textId="77777777" w:rsidR="00445BBD" w:rsidRPr="00D6345C" w:rsidRDefault="00445BBD" w:rsidP="00C4234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560" w:hanging="284"/>
      </w:pPr>
      <w:r w:rsidRPr="00D6345C">
        <w:t>udzielenie pomocy zależy od przekazania jej w części lub w całości producentom surowców;</w:t>
      </w:r>
    </w:p>
    <w:p w14:paraId="0F153861" w14:textId="77777777" w:rsidR="00445BBD" w:rsidRPr="00D6345C" w:rsidRDefault="00445BBD" w:rsidP="00C42340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</w:pPr>
      <w:r w:rsidRPr="00D6345C"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D6345C" w:rsidRDefault="00445BBD" w:rsidP="00C42340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</w:pPr>
      <w:r w:rsidRPr="00D6345C">
        <w:t>planującym rozpoczęcie działalności gospodarczej uwarunkowanej pierwszeństwem użycia towarów produkcji krajowej przed towarami importowanymi;</w:t>
      </w:r>
    </w:p>
    <w:p w14:paraId="48328AF2" w14:textId="77777777" w:rsidR="00445BBD" w:rsidRPr="00D6345C" w:rsidRDefault="00445BBD" w:rsidP="00C42340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</w:pPr>
      <w:r w:rsidRPr="00D6345C"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D6345C" w:rsidRDefault="00445BBD" w:rsidP="00C42340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rPr>
          <w:b/>
          <w:bCs/>
        </w:rPr>
      </w:pPr>
      <w:r w:rsidRPr="00D6345C">
        <w:t>na których ciąży obowiązek zwrotu pomocy, wynikający z decyzji Komisji Europejskiej, uznającej pomoc za niezgodną z prawem oraz ze wspólnym rynkiem.</w:t>
      </w:r>
    </w:p>
    <w:p w14:paraId="3D8ECD63" w14:textId="79BC8641" w:rsidR="00F939B6" w:rsidRPr="00D6345C" w:rsidRDefault="00445BBD" w:rsidP="00AD7BAB">
      <w:pPr>
        <w:spacing w:before="120" w:after="120" w:line="360" w:lineRule="auto"/>
        <w:rPr>
          <w:b/>
          <w:bCs/>
        </w:rPr>
      </w:pPr>
      <w:r w:rsidRPr="00D6345C">
        <w:t>Szczegółowy opis sektorów wykluczonych z możliwości ubiegania się o otrzymanie wsparcia zgodnie z Rozporządzeniem Komisji (UE) Nr 1407/2013 z dnia 18 grudnia 2013 r. znajduje się załączniku</w:t>
      </w:r>
      <w:r w:rsidR="00317091" w:rsidRPr="00D6345C">
        <w:t xml:space="preserve"> </w:t>
      </w:r>
      <w:r w:rsidRPr="00D6345C">
        <w:t>n</w:t>
      </w:r>
      <w:r w:rsidR="002A480E" w:rsidRPr="00D6345C">
        <w:t>r</w:t>
      </w:r>
      <w:r w:rsidR="00C42340">
        <w:rPr>
          <w:i/>
        </w:rPr>
        <w:t xml:space="preserve"> 5 </w:t>
      </w:r>
      <w:r w:rsidR="002A480E" w:rsidRPr="00D6345C">
        <w:rPr>
          <w:i/>
        </w:rPr>
        <w:t>d</w:t>
      </w:r>
      <w:r w:rsidRPr="00D6345C">
        <w:t xml:space="preserve">o niniejszego </w:t>
      </w:r>
      <w:r w:rsidR="00401323" w:rsidRPr="00D6345C">
        <w:t>R</w:t>
      </w:r>
      <w:r w:rsidRPr="00D6345C">
        <w:t>egulaminu.</w:t>
      </w:r>
    </w:p>
    <w:p w14:paraId="44F440C9" w14:textId="77777777" w:rsidR="003860E1" w:rsidRPr="00D6345C" w:rsidRDefault="003860E1" w:rsidP="009C5EBE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 xml:space="preserve">§ </w:t>
      </w:r>
      <w:r w:rsidR="00853371" w:rsidRPr="00D6345C">
        <w:rPr>
          <w:b/>
          <w:bCs/>
        </w:rPr>
        <w:t>5</w:t>
      </w:r>
    </w:p>
    <w:p w14:paraId="6966339D" w14:textId="77777777" w:rsidR="003860E1" w:rsidRPr="00D6345C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>Dokumenty rekrutacyjne</w:t>
      </w:r>
    </w:p>
    <w:p w14:paraId="10D6EAA6" w14:textId="77777777" w:rsidR="003860E1" w:rsidRPr="00D6345C" w:rsidRDefault="003860E1" w:rsidP="00C42340">
      <w:pPr>
        <w:numPr>
          <w:ilvl w:val="0"/>
          <w:numId w:val="4"/>
        </w:numPr>
        <w:spacing w:before="120" w:after="120" w:line="360" w:lineRule="auto"/>
        <w:ind w:left="709" w:hanging="283"/>
      </w:pPr>
      <w:r w:rsidRPr="00D6345C">
        <w:t>Dokumenty rekrutacyjne będą dostępne:</w:t>
      </w:r>
    </w:p>
    <w:p w14:paraId="1FF4A944" w14:textId="4BDD9008" w:rsidR="003860E1" w:rsidRPr="00D6345C" w:rsidRDefault="003860E1" w:rsidP="00C42340">
      <w:pPr>
        <w:numPr>
          <w:ilvl w:val="0"/>
          <w:numId w:val="16"/>
        </w:numPr>
        <w:spacing w:before="120" w:after="120" w:line="360" w:lineRule="auto"/>
      </w:pPr>
      <w:r w:rsidRPr="00D6345C">
        <w:t xml:space="preserve">w Biurze Projektu: </w:t>
      </w:r>
      <w:r w:rsidR="006B28BE" w:rsidRPr="00D6345C">
        <w:rPr>
          <w:bCs/>
          <w:i/>
        </w:rPr>
        <w:t>Biuro Zarządu ZDZ, ul. Pogodna 63/1, 15-365 Białystok</w:t>
      </w:r>
      <w:r w:rsidRPr="00D6345C">
        <w:rPr>
          <w:i/>
          <w:color w:val="3366FF"/>
        </w:rPr>
        <w:t>;</w:t>
      </w:r>
    </w:p>
    <w:p w14:paraId="598AEF64" w14:textId="4965524F" w:rsidR="00331ED1" w:rsidRPr="00D6345C" w:rsidRDefault="00331ED1" w:rsidP="00C42340">
      <w:pPr>
        <w:numPr>
          <w:ilvl w:val="0"/>
          <w:numId w:val="16"/>
        </w:numPr>
        <w:spacing w:before="120" w:after="120" w:line="360" w:lineRule="auto"/>
        <w:rPr>
          <w:color w:val="000000" w:themeColor="text1"/>
        </w:rPr>
      </w:pPr>
      <w:r w:rsidRPr="00D6345C">
        <w:rPr>
          <w:i/>
          <w:color w:val="000000" w:themeColor="text1"/>
        </w:rPr>
        <w:t>w Ośrodkach Rekrutacyjnych:</w:t>
      </w:r>
    </w:p>
    <w:p w14:paraId="420EB5E8" w14:textId="3E7CC10A" w:rsidR="00331ED1" w:rsidRPr="00D6345C" w:rsidRDefault="00D11303" w:rsidP="00C42340">
      <w:pPr>
        <w:pStyle w:val="Akapitzlist"/>
        <w:numPr>
          <w:ilvl w:val="0"/>
          <w:numId w:val="39"/>
        </w:numPr>
        <w:spacing w:before="120" w:after="120" w:line="360" w:lineRule="auto"/>
      </w:pPr>
      <w:r w:rsidRPr="00D6345C">
        <w:t>Ośrodek Kształcenia Zawodowego w Białymstoku, ul. Sienkiewicza 77, 15-003 Białystok, (85) 675-25-17, bialystok@zdz.bialystok.pl</w:t>
      </w:r>
    </w:p>
    <w:p w14:paraId="406F0503" w14:textId="530676EC" w:rsidR="00D11303" w:rsidRPr="00D6345C" w:rsidRDefault="00D11303" w:rsidP="00C42340">
      <w:pPr>
        <w:pStyle w:val="Akapitzlist"/>
        <w:numPr>
          <w:ilvl w:val="0"/>
          <w:numId w:val="39"/>
        </w:numPr>
        <w:spacing w:before="120" w:after="120" w:line="360" w:lineRule="auto"/>
      </w:pPr>
      <w:r w:rsidRPr="00D6345C">
        <w:t>Ośrodek Kształcenia Zawodowego w Sokółce, ul. Grodzieńska 76, 16-100 Sokółka, (85) 711-22-57, sokolka@zdz.bialystok.pl</w:t>
      </w:r>
    </w:p>
    <w:p w14:paraId="080E49B5" w14:textId="4A91777E" w:rsidR="003860E1" w:rsidRPr="00D6345C" w:rsidRDefault="003860E1" w:rsidP="00C42340">
      <w:pPr>
        <w:numPr>
          <w:ilvl w:val="0"/>
          <w:numId w:val="16"/>
        </w:numPr>
        <w:spacing w:before="120" w:after="120" w:line="360" w:lineRule="auto"/>
      </w:pPr>
      <w:r w:rsidRPr="00D6345C">
        <w:t>na stronie internetowej</w:t>
      </w:r>
      <w:r w:rsidR="00B910A3" w:rsidRPr="00D6345C">
        <w:t xml:space="preserve"> projektu</w:t>
      </w:r>
      <w:r w:rsidRPr="00D6345C">
        <w:t xml:space="preserve">: </w:t>
      </w:r>
      <w:r w:rsidR="006B28BE" w:rsidRPr="00C42340">
        <w:rPr>
          <w:b/>
          <w:i/>
          <w:color w:val="000000" w:themeColor="text1"/>
        </w:rPr>
        <w:t>www.zdz.bialystok.pl/projekty</w:t>
      </w:r>
      <w:r w:rsidR="00C42340">
        <w:rPr>
          <w:i/>
          <w:color w:val="000000" w:themeColor="text1"/>
        </w:rPr>
        <w:t xml:space="preserve"> nazwa pr</w:t>
      </w:r>
      <w:r w:rsidR="006F20DC">
        <w:rPr>
          <w:i/>
          <w:color w:val="000000" w:themeColor="text1"/>
        </w:rPr>
        <w:t>ojektu: „Przedsiębiorca z POWER</w:t>
      </w:r>
      <w:r w:rsidR="00AE3594">
        <w:rPr>
          <w:i/>
          <w:color w:val="000000" w:themeColor="text1"/>
        </w:rPr>
        <w:t>-</w:t>
      </w:r>
      <w:r w:rsidR="00C42340">
        <w:rPr>
          <w:i/>
          <w:color w:val="000000" w:themeColor="text1"/>
        </w:rPr>
        <w:t>em”</w:t>
      </w:r>
    </w:p>
    <w:p w14:paraId="272E5A7B" w14:textId="32AD9201" w:rsidR="008B607D" w:rsidRPr="00D6345C" w:rsidRDefault="008B607D" w:rsidP="00C42340">
      <w:pPr>
        <w:numPr>
          <w:ilvl w:val="0"/>
          <w:numId w:val="5"/>
        </w:numPr>
        <w:suppressAutoHyphens/>
        <w:spacing w:before="120" w:after="120" w:line="360" w:lineRule="auto"/>
        <w:rPr>
          <w:iCs/>
        </w:rPr>
      </w:pPr>
      <w:r w:rsidRPr="00D6345C">
        <w:rPr>
          <w:iCs/>
        </w:rPr>
        <w:t xml:space="preserve">Na etapie składania Formularza rekrutacyjnego wystarczające jest złożenie stosownych oświadczeń </w:t>
      </w:r>
      <w:r w:rsidRPr="00D6345C">
        <w:rPr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D6345C">
        <w:rPr>
          <w:bCs/>
          <w:iCs/>
        </w:rPr>
        <w:t xml:space="preserve">potwierdzające spełnianie warunków udziału w projekcie </w:t>
      </w:r>
      <w:r w:rsidRPr="00D6345C">
        <w:rPr>
          <w:bCs/>
          <w:iCs/>
        </w:rPr>
        <w:t>w postaci np. zaświadczeń, orzec</w:t>
      </w:r>
      <w:r w:rsidRPr="00D6345C">
        <w:rPr>
          <w:iCs/>
        </w:rPr>
        <w:t xml:space="preserve">zeń, itp. Kandydat/tka jest zobowiązany/a przedłożyć przed </w:t>
      </w:r>
      <w:r w:rsidR="00AD2826" w:rsidRPr="00D6345C">
        <w:rPr>
          <w:iCs/>
        </w:rPr>
        <w:t xml:space="preserve"> rozpoczęciem udziału w pierwszej formie wsparcia.</w:t>
      </w:r>
      <w:r w:rsidRPr="00D6345C">
        <w:rPr>
          <w:iCs/>
        </w:rPr>
        <w:t xml:space="preserve"> </w:t>
      </w:r>
      <w:r w:rsidR="002B29E2" w:rsidRPr="00D6345C">
        <w:t>Niepotwierdzenie kwalifikowalności kandydata/</w:t>
      </w:r>
      <w:proofErr w:type="spellStart"/>
      <w:r w:rsidR="002B29E2" w:rsidRPr="00D6345C">
        <w:t>tki</w:t>
      </w:r>
      <w:proofErr w:type="spellEnd"/>
      <w:r w:rsidR="002B29E2" w:rsidRPr="00D6345C">
        <w:t xml:space="preserve"> </w:t>
      </w:r>
      <w:r w:rsidR="003E790E" w:rsidRPr="00D6345C">
        <w:t>uniemożliwia</w:t>
      </w:r>
      <w:r w:rsidR="002B29E2" w:rsidRPr="00D6345C">
        <w:t xml:space="preserve"> uczestnictw</w:t>
      </w:r>
      <w:r w:rsidR="003E790E" w:rsidRPr="00D6345C">
        <w:t xml:space="preserve">o </w:t>
      </w:r>
      <w:r w:rsidR="002B29E2" w:rsidRPr="00D6345C">
        <w:t>w projekcie.</w:t>
      </w:r>
    </w:p>
    <w:p w14:paraId="3851DD3A" w14:textId="77777777" w:rsidR="00BF51DA" w:rsidRPr="00D6345C" w:rsidRDefault="00BF51DA" w:rsidP="00C42340">
      <w:pPr>
        <w:numPr>
          <w:ilvl w:val="0"/>
          <w:numId w:val="5"/>
        </w:numPr>
        <w:suppressAutoHyphens/>
        <w:spacing w:before="120" w:after="120" w:line="360" w:lineRule="auto"/>
        <w:ind w:hanging="294"/>
        <w:rPr>
          <w:bCs/>
          <w:iCs/>
        </w:rPr>
      </w:pPr>
      <w:r w:rsidRPr="00D6345C">
        <w:rPr>
          <w:bCs/>
          <w:iCs/>
        </w:rPr>
        <w:t>Kandydat/tka zainteresowany</w:t>
      </w:r>
      <w:r w:rsidR="00F1150B" w:rsidRPr="00D6345C">
        <w:rPr>
          <w:bCs/>
          <w:iCs/>
        </w:rPr>
        <w:t>/a</w:t>
      </w:r>
      <w:r w:rsidRPr="00D6345C">
        <w:rPr>
          <w:bCs/>
          <w:iCs/>
        </w:rPr>
        <w:t xml:space="preserve"> udziałem w projekcie ma obowiązek dostarczyć </w:t>
      </w:r>
      <w:r w:rsidR="006A1B7D" w:rsidRPr="00D6345C">
        <w:rPr>
          <w:bCs/>
          <w:iCs/>
        </w:rPr>
        <w:t xml:space="preserve">Beneficjentowi </w:t>
      </w:r>
      <w:r w:rsidRPr="00D6345C">
        <w:rPr>
          <w:bCs/>
          <w:iCs/>
        </w:rPr>
        <w:t xml:space="preserve">w wyznaczonym terminie prawidłowo wypełniony jeden komplet dokumentacji rekrutacyjnej </w:t>
      </w:r>
      <w:r w:rsidRPr="00D74FDD">
        <w:rPr>
          <w:bCs/>
          <w:i/>
          <w:iCs/>
        </w:rPr>
        <w:t>(w wersji papierowej lub elektronicznej)</w:t>
      </w:r>
      <w:r w:rsidRPr="00D6345C">
        <w:rPr>
          <w:bCs/>
          <w:iCs/>
        </w:rPr>
        <w:t>.</w:t>
      </w:r>
    </w:p>
    <w:p w14:paraId="37A0CAEB" w14:textId="26268B04" w:rsidR="00D420C5" w:rsidRPr="00D6345C" w:rsidRDefault="003860E1" w:rsidP="00C42340">
      <w:pPr>
        <w:numPr>
          <w:ilvl w:val="0"/>
          <w:numId w:val="5"/>
        </w:numPr>
        <w:spacing w:before="120" w:after="120" w:line="360" w:lineRule="auto"/>
        <w:ind w:hanging="294"/>
      </w:pPr>
      <w:r w:rsidRPr="00D6345C">
        <w:t>Przez dokumenty rekrutacyjne należy rozumieć</w:t>
      </w:r>
      <w:r w:rsidR="00F939B6" w:rsidRPr="00D6345C">
        <w:t xml:space="preserve"> </w:t>
      </w:r>
      <w:r w:rsidRPr="00D6345C">
        <w:t>Formularz rekrutacyjny</w:t>
      </w:r>
      <w:r w:rsidR="000B6A37" w:rsidRPr="00D6345C">
        <w:t xml:space="preserve">, którego wzór stanowi załącznik nr </w:t>
      </w:r>
      <w:r w:rsidR="00D11303" w:rsidRPr="00D6345C">
        <w:rPr>
          <w:i/>
          <w:color w:val="000000" w:themeColor="text1"/>
        </w:rPr>
        <w:t>1</w:t>
      </w:r>
      <w:r w:rsidR="000B6A37" w:rsidRPr="00D6345C">
        <w:rPr>
          <w:color w:val="000000" w:themeColor="text1"/>
        </w:rPr>
        <w:t xml:space="preserve"> </w:t>
      </w:r>
      <w:r w:rsidR="000B6A37" w:rsidRPr="00D6345C">
        <w:t>do niniejszego Regulaminu,</w:t>
      </w:r>
      <w:r w:rsidR="004C4679" w:rsidRPr="00D6345C">
        <w:t xml:space="preserve"> </w:t>
      </w:r>
      <w:r w:rsidRPr="00D6345C">
        <w:t xml:space="preserve">w którym </w:t>
      </w:r>
      <w:r w:rsidR="008F5CF2" w:rsidRPr="00D6345C">
        <w:t>k</w:t>
      </w:r>
      <w:r w:rsidRPr="00D6345C">
        <w:t>andydaci</w:t>
      </w:r>
      <w:r w:rsidR="00526621" w:rsidRPr="00D6345C">
        <w:t>/</w:t>
      </w:r>
      <w:proofErr w:type="spellStart"/>
      <w:r w:rsidR="00526621" w:rsidRPr="00D6345C">
        <w:t>tki</w:t>
      </w:r>
      <w:proofErr w:type="spellEnd"/>
      <w:r w:rsidR="002B503F" w:rsidRPr="00D6345C">
        <w:t xml:space="preserve"> </w:t>
      </w:r>
      <w:r w:rsidRPr="00D6345C">
        <w:t xml:space="preserve">opiszą </w:t>
      </w:r>
      <w:r w:rsidR="00F2068F" w:rsidRPr="00D6345C">
        <w:t xml:space="preserve">m.in. </w:t>
      </w:r>
      <w:r w:rsidR="00526621" w:rsidRPr="00D6345C">
        <w:t xml:space="preserve">pomysł na firmę i jej profil, </w:t>
      </w:r>
      <w:r w:rsidRPr="00D6345C">
        <w:t xml:space="preserve">swoją wiedzę i doświadczenie (formalne i nieformalne) w zakresie </w:t>
      </w:r>
      <w:r w:rsidR="00860FA2" w:rsidRPr="00D6345C">
        <w:t>planowanej do rozpoczęcia dział</w:t>
      </w:r>
      <w:r w:rsidR="00526621" w:rsidRPr="00D6345C">
        <w:t>alności gospodarczej oraz</w:t>
      </w:r>
      <w:r w:rsidR="00860FA2" w:rsidRPr="00D6345C">
        <w:t xml:space="preserve"> </w:t>
      </w:r>
      <w:r w:rsidRPr="00D6345C">
        <w:t>z</w:t>
      </w:r>
      <w:r w:rsidR="000B6A37" w:rsidRPr="00D6345C">
        <w:t>łożą obligatoryjne oświadczenia</w:t>
      </w:r>
      <w:r w:rsidR="00526621" w:rsidRPr="00D6345C">
        <w:t xml:space="preserve"> potwierdzające </w:t>
      </w:r>
      <w:r w:rsidR="00526621" w:rsidRPr="00D6345C">
        <w:rPr>
          <w:bCs/>
        </w:rPr>
        <w:t>spełnienie kryteriów grupy docelowej projektu</w:t>
      </w:r>
      <w:r w:rsidR="000B6A37" w:rsidRPr="00D6345C">
        <w:t>.</w:t>
      </w:r>
      <w:r w:rsidRPr="00D6345C">
        <w:t xml:space="preserve"> </w:t>
      </w:r>
    </w:p>
    <w:p w14:paraId="2E9572D6" w14:textId="77777777" w:rsidR="004F0709" w:rsidRPr="00D6345C" w:rsidRDefault="004F0709" w:rsidP="00C42340">
      <w:pPr>
        <w:numPr>
          <w:ilvl w:val="0"/>
          <w:numId w:val="5"/>
        </w:numPr>
        <w:spacing w:before="120" w:after="120" w:line="360" w:lineRule="auto"/>
        <w:ind w:hanging="294"/>
      </w:pPr>
      <w:r w:rsidRPr="00D6345C">
        <w:t>Dokumentami potwierdzającymi spełnianie warunków udziału w projekcie na dzień rozpoczęcia udziału w nim są</w:t>
      </w:r>
      <w:r w:rsidR="00D86F2E" w:rsidRPr="00D6345C">
        <w:t xml:space="preserve"> m.in.</w:t>
      </w:r>
      <w:r w:rsidRPr="00D6345C">
        <w:t>:</w:t>
      </w:r>
    </w:p>
    <w:p w14:paraId="366350F0" w14:textId="71AFEB25" w:rsidR="00211D4D" w:rsidRPr="00D6345C" w:rsidRDefault="001C5589" w:rsidP="00C42340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360" w:lineRule="auto"/>
        <w:ind w:left="993" w:hanging="284"/>
      </w:pPr>
      <w:r w:rsidRPr="00D6345C">
        <w:t>W przypadku osób</w:t>
      </w:r>
      <w:r w:rsidR="00211D4D" w:rsidRPr="00D6345C">
        <w:t xml:space="preserve"> z niepełnosprawnościami uwierzytelnion</w:t>
      </w:r>
      <w:r w:rsidRPr="00D6345C">
        <w:t>a</w:t>
      </w:r>
      <w:r w:rsidR="00211D4D" w:rsidRPr="00D6345C">
        <w:t xml:space="preserve"> przez </w:t>
      </w:r>
      <w:r w:rsidR="008F5CF2" w:rsidRPr="00D6345C">
        <w:t>k</w:t>
      </w:r>
      <w:r w:rsidR="00211D4D" w:rsidRPr="00D6345C">
        <w:t>andydata</w:t>
      </w:r>
      <w:r w:rsidR="00904FC9" w:rsidRPr="00D6345C">
        <w:t>/</w:t>
      </w:r>
      <w:proofErr w:type="spellStart"/>
      <w:r w:rsidR="00904FC9" w:rsidRPr="00D6345C">
        <w:t>tkę</w:t>
      </w:r>
      <w:proofErr w:type="spellEnd"/>
      <w:r w:rsidR="00211D4D" w:rsidRPr="00D6345C">
        <w:t xml:space="preserve"> ks</w:t>
      </w:r>
      <w:r w:rsidRPr="00D6345C">
        <w:t>erokopia</w:t>
      </w:r>
      <w:r w:rsidR="00211D4D" w:rsidRPr="00D6345C">
        <w:t xml:space="preserve"> dokumentu potwierdzającego status osoby</w:t>
      </w:r>
      <w:r w:rsidR="00E16416" w:rsidRPr="00D6345C">
        <w:t xml:space="preserve"> </w:t>
      </w:r>
      <w:r w:rsidR="00211D4D" w:rsidRPr="00D6345C">
        <w:t>z niepełnosprawnościami:</w:t>
      </w:r>
    </w:p>
    <w:p w14:paraId="1B24CED2" w14:textId="77777777" w:rsidR="00211D4D" w:rsidRPr="00D6345C" w:rsidRDefault="00211D4D" w:rsidP="00C42340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</w:pPr>
      <w:r w:rsidRPr="00D6345C">
        <w:t xml:space="preserve">w przypadku osób niepełnosprawnych w rozumieniu </w:t>
      </w:r>
      <w:r w:rsidR="00904FC9" w:rsidRPr="00D6345C">
        <w:t>U</w:t>
      </w:r>
      <w:r w:rsidRPr="00D6345C">
        <w:t>stawy z dnia 27 sierpnia 1997 r. o rehabilitacji zawodowej i społecznej oraz zatrudnianiu osób niepełnosprawnych będzie to:</w:t>
      </w:r>
    </w:p>
    <w:p w14:paraId="6E1F1AA3" w14:textId="77777777" w:rsidR="00211D4D" w:rsidRPr="00D6345C" w:rsidRDefault="00211D4D" w:rsidP="00C42340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</w:pPr>
      <w:r w:rsidRPr="00D6345C">
        <w:t>orzeczenie o zakwalifikowaniu przez organy orzekające do jednego z trzech stopni niepełnosprawności określonych w art. 3 wspomnianej ustawy lub</w:t>
      </w:r>
    </w:p>
    <w:p w14:paraId="3A4DE2F1" w14:textId="77777777" w:rsidR="00211D4D" w:rsidRPr="00D6345C" w:rsidRDefault="00211D4D" w:rsidP="00C42340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</w:pPr>
      <w:r w:rsidRPr="00D6345C">
        <w:t>orzeczenie o całkowitej lub częściowej niezdolności do pracy na podstawie odrębnych przepisów, lub</w:t>
      </w:r>
    </w:p>
    <w:p w14:paraId="5907F79D" w14:textId="77777777" w:rsidR="00211D4D" w:rsidRPr="00D6345C" w:rsidRDefault="00211D4D" w:rsidP="00C42340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</w:pPr>
      <w:r w:rsidRPr="00D6345C">
        <w:t>orzeczenie o niepełnosprawności, wydane przed ukończeniem 16 roku życia,</w:t>
      </w:r>
    </w:p>
    <w:p w14:paraId="21B3277E" w14:textId="77777777" w:rsidR="00211D4D" w:rsidRPr="00D6345C" w:rsidRDefault="00211D4D" w:rsidP="00311653">
      <w:pPr>
        <w:autoSpaceDE w:val="0"/>
        <w:autoSpaceDN w:val="0"/>
        <w:adjustRightInd w:val="0"/>
        <w:spacing w:before="120" w:after="120" w:line="360" w:lineRule="auto"/>
        <w:ind w:left="1418"/>
      </w:pPr>
      <w:r w:rsidRPr="00D6345C">
        <w:t>lub</w:t>
      </w:r>
    </w:p>
    <w:p w14:paraId="70FEBE00" w14:textId="77777777" w:rsidR="00211D4D" w:rsidRPr="00D6345C" w:rsidRDefault="00211D4D" w:rsidP="00C42340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</w:pPr>
      <w:r w:rsidRPr="00D6345C">
        <w:t xml:space="preserve">w przypadku osób z zaburzeniami psychicznymi w rozumieniu </w:t>
      </w:r>
      <w:r w:rsidR="00904FC9" w:rsidRPr="00D6345C">
        <w:t>U</w:t>
      </w:r>
      <w:r w:rsidR="00B9673E" w:rsidRPr="00D6345C">
        <w:t xml:space="preserve">stawy z dnia 19 </w:t>
      </w:r>
      <w:r w:rsidRPr="00D6345C">
        <w:t>sierpnia 1994 r. o ochronie zdrowia psychicznego:</w:t>
      </w:r>
    </w:p>
    <w:p w14:paraId="77CBECCC" w14:textId="77777777" w:rsidR="00211D4D" w:rsidRPr="00D6345C" w:rsidRDefault="00211D4D" w:rsidP="00C42340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</w:pPr>
      <w:r w:rsidRPr="00D6345C">
        <w:t>orzeczenie o niepełnosprawności, lub</w:t>
      </w:r>
    </w:p>
    <w:p w14:paraId="65485667" w14:textId="77777777" w:rsidR="000D6055" w:rsidRPr="00D6345C" w:rsidRDefault="00211D4D" w:rsidP="00C42340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</w:pPr>
      <w:r w:rsidRPr="00D6345C">
        <w:t>inny dokument wydany przez lekarza poświadczający stan zdrowia, taki jak orzeczenie o stanie zdrowia lub opinia o stanie zdrowia.</w:t>
      </w:r>
    </w:p>
    <w:p w14:paraId="22092622" w14:textId="77777777" w:rsidR="00070DF1" w:rsidRPr="00D6345C" w:rsidRDefault="003860E1" w:rsidP="00C42340">
      <w:pPr>
        <w:numPr>
          <w:ilvl w:val="0"/>
          <w:numId w:val="5"/>
        </w:numPr>
        <w:spacing w:before="120" w:after="120" w:line="360" w:lineRule="auto"/>
        <w:rPr>
          <w:b/>
          <w:bCs/>
        </w:rPr>
      </w:pPr>
      <w:r w:rsidRPr="00D6345C">
        <w:t xml:space="preserve">W przypadku wątpliwości co do przedłożonych w ramach </w:t>
      </w:r>
      <w:r w:rsidR="008000EF" w:rsidRPr="00D6345C">
        <w:t>F</w:t>
      </w:r>
      <w:r w:rsidRPr="00D6345C"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6B860EB7" w14:textId="77777777" w:rsidR="00F96D1B" w:rsidRPr="00D6345C" w:rsidRDefault="00F96D1B" w:rsidP="008C1CE6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 xml:space="preserve">§ </w:t>
      </w:r>
      <w:r w:rsidR="00853371" w:rsidRPr="00D6345C">
        <w:rPr>
          <w:b/>
          <w:bCs/>
        </w:rPr>
        <w:t>6</w:t>
      </w:r>
    </w:p>
    <w:p w14:paraId="10EF7FD7" w14:textId="77777777" w:rsidR="00F96D1B" w:rsidRPr="00D6345C" w:rsidRDefault="00D241EF" w:rsidP="00125D51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>Etapy rekrutacji</w:t>
      </w:r>
      <w:r w:rsidR="00F96D1B" w:rsidRPr="00D6345C">
        <w:rPr>
          <w:b/>
          <w:bCs/>
        </w:rPr>
        <w:t xml:space="preserve"> do projektu</w:t>
      </w:r>
    </w:p>
    <w:p w14:paraId="4F080A3C" w14:textId="78F6F703" w:rsidR="00F96D1B" w:rsidRPr="00D6345C" w:rsidRDefault="00F96D1B" w:rsidP="008C1CE6">
      <w:pPr>
        <w:pStyle w:val="Akapitzlist"/>
        <w:spacing w:before="120" w:after="120" w:line="360" w:lineRule="auto"/>
      </w:pPr>
      <w:r w:rsidRPr="00D6345C">
        <w:rPr>
          <w:bCs/>
        </w:rPr>
        <w:t xml:space="preserve">Rekrutacja w ramach Projektu będzie prowadzona w </w:t>
      </w:r>
      <w:r w:rsidR="00AD2826" w:rsidRPr="00D6345C">
        <w:rPr>
          <w:bCs/>
        </w:rPr>
        <w:t>3</w:t>
      </w:r>
      <w:r w:rsidRPr="00D6345C">
        <w:rPr>
          <w:bCs/>
        </w:rPr>
        <w:t xml:space="preserve"> etapach</w:t>
      </w:r>
      <w:r w:rsidR="00C42340">
        <w:rPr>
          <w:bCs/>
        </w:rPr>
        <w:t xml:space="preserve"> w następujących terminach (lipiec</w:t>
      </w:r>
      <w:r w:rsidR="006F20DC">
        <w:rPr>
          <w:bCs/>
        </w:rPr>
        <w:t xml:space="preserve"> </w:t>
      </w:r>
      <w:r w:rsidR="00C42340">
        <w:rPr>
          <w:bCs/>
        </w:rPr>
        <w:t>2021, październik</w:t>
      </w:r>
      <w:r w:rsidR="006F20DC">
        <w:rPr>
          <w:bCs/>
        </w:rPr>
        <w:t xml:space="preserve"> </w:t>
      </w:r>
      <w:r w:rsidR="00C42340">
        <w:rPr>
          <w:bCs/>
        </w:rPr>
        <w:t>2021, luty 202</w:t>
      </w:r>
      <w:r w:rsidR="006F20DC">
        <w:rPr>
          <w:bCs/>
        </w:rPr>
        <w:t>2</w:t>
      </w:r>
      <w:r w:rsidR="00C42340">
        <w:rPr>
          <w:bCs/>
        </w:rPr>
        <w:t>)</w:t>
      </w:r>
      <w:r w:rsidRPr="00D6345C">
        <w:rPr>
          <w:bCs/>
        </w:rPr>
        <w:t>:</w:t>
      </w:r>
    </w:p>
    <w:p w14:paraId="027D834E" w14:textId="77777777" w:rsidR="00F96D1B" w:rsidRPr="00D6345C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bCs/>
        </w:rPr>
      </w:pPr>
      <w:r w:rsidRPr="00D6345C">
        <w:rPr>
          <w:bCs/>
        </w:rPr>
        <w:t>•</w:t>
      </w:r>
      <w:r w:rsidRPr="00D6345C">
        <w:rPr>
          <w:bCs/>
        </w:rPr>
        <w:tab/>
      </w:r>
      <w:r w:rsidRPr="00D6345C">
        <w:rPr>
          <w:b/>
          <w:bCs/>
        </w:rPr>
        <w:t>ETAP 1:</w:t>
      </w:r>
      <w:r w:rsidRPr="00D6345C">
        <w:rPr>
          <w:bCs/>
        </w:rPr>
        <w:t xml:space="preserve"> nabór </w:t>
      </w:r>
      <w:r w:rsidR="004846D8" w:rsidRPr="00D6345C">
        <w:rPr>
          <w:bCs/>
        </w:rPr>
        <w:t>dokumentów</w:t>
      </w:r>
      <w:r w:rsidRPr="00D6345C">
        <w:rPr>
          <w:bCs/>
        </w:rPr>
        <w:t xml:space="preserve"> rekrutacyjnych,</w:t>
      </w:r>
    </w:p>
    <w:p w14:paraId="24230335" w14:textId="59E521D8" w:rsidR="00F96D1B" w:rsidRPr="00D6345C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bCs/>
        </w:rPr>
      </w:pPr>
      <w:r w:rsidRPr="00D6345C">
        <w:rPr>
          <w:bCs/>
        </w:rPr>
        <w:t>•</w:t>
      </w:r>
      <w:r w:rsidRPr="00D6345C">
        <w:rPr>
          <w:bCs/>
        </w:rPr>
        <w:tab/>
      </w:r>
      <w:r w:rsidRPr="00D6345C">
        <w:rPr>
          <w:b/>
          <w:bCs/>
        </w:rPr>
        <w:t>ETAP 2:</w:t>
      </w:r>
      <w:r w:rsidRPr="00D6345C">
        <w:rPr>
          <w:bCs/>
        </w:rPr>
        <w:t xml:space="preserve"> ocena formalna </w:t>
      </w:r>
      <w:r w:rsidR="00AD2826" w:rsidRPr="00D6345C">
        <w:rPr>
          <w:bCs/>
        </w:rPr>
        <w:t xml:space="preserve">i merytoryczna </w:t>
      </w:r>
      <w:r w:rsidR="004846D8" w:rsidRPr="00D6345C">
        <w:t>dokumentów rekrutacyjnych</w:t>
      </w:r>
      <w:r w:rsidRPr="00D6345C">
        <w:rPr>
          <w:bCs/>
        </w:rPr>
        <w:t>,</w:t>
      </w:r>
    </w:p>
    <w:p w14:paraId="787574F1" w14:textId="05C15E69" w:rsidR="005E271E" w:rsidRPr="00D6345C" w:rsidRDefault="00D241EF" w:rsidP="00311653">
      <w:pPr>
        <w:tabs>
          <w:tab w:val="left" w:pos="993"/>
        </w:tabs>
        <w:spacing w:before="120" w:after="120" w:line="360" w:lineRule="auto"/>
        <w:ind w:left="720"/>
        <w:rPr>
          <w:bCs/>
        </w:rPr>
      </w:pPr>
      <w:r w:rsidRPr="00D6345C">
        <w:rPr>
          <w:bCs/>
        </w:rPr>
        <w:t>•</w:t>
      </w:r>
      <w:r w:rsidRPr="00D6345C">
        <w:rPr>
          <w:bCs/>
        </w:rPr>
        <w:tab/>
      </w:r>
      <w:r w:rsidR="00471AB9" w:rsidRPr="00D6345C">
        <w:rPr>
          <w:b/>
          <w:bCs/>
        </w:rPr>
        <w:t xml:space="preserve">ETAP </w:t>
      </w:r>
      <w:r w:rsidR="003E790E" w:rsidRPr="00D6345C">
        <w:rPr>
          <w:b/>
          <w:bCs/>
        </w:rPr>
        <w:t>3</w:t>
      </w:r>
      <w:r w:rsidR="00F96D1B" w:rsidRPr="00D6345C">
        <w:rPr>
          <w:b/>
          <w:bCs/>
        </w:rPr>
        <w:t>:</w:t>
      </w:r>
      <w:r w:rsidR="00F96D1B" w:rsidRPr="00D6345C">
        <w:rPr>
          <w:bCs/>
        </w:rPr>
        <w:t xml:space="preserve"> rozmowa z Doradcą Zawodowym.</w:t>
      </w:r>
    </w:p>
    <w:p w14:paraId="1A9BF859" w14:textId="77777777" w:rsidR="003860E1" w:rsidRPr="00D6345C" w:rsidRDefault="003860E1" w:rsidP="008C1CE6">
      <w:pPr>
        <w:spacing w:before="120" w:after="120" w:line="360" w:lineRule="auto"/>
        <w:jc w:val="center"/>
      </w:pPr>
      <w:r w:rsidRPr="00D6345C">
        <w:rPr>
          <w:b/>
          <w:bCs/>
        </w:rPr>
        <w:t>§ 7</w:t>
      </w:r>
    </w:p>
    <w:p w14:paraId="6C933B35" w14:textId="77777777" w:rsidR="004846D8" w:rsidRPr="00D6345C" w:rsidRDefault="004846D8" w:rsidP="00125D51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>Nabór dokumentów rekrutacyjnych</w:t>
      </w:r>
    </w:p>
    <w:p w14:paraId="00FF246A" w14:textId="45F97C72" w:rsidR="007F24B9" w:rsidRPr="00D6345C" w:rsidRDefault="007F24B9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Dokładne terminy rozpoczęcia i zakończenia naboru dokumentów rekrutacyjnych do projektu </w:t>
      </w:r>
      <w:r w:rsidR="00DE0146" w:rsidRPr="00D6345C">
        <w:t xml:space="preserve">zostaną </w:t>
      </w:r>
      <w:r w:rsidRPr="00D6345C">
        <w:t xml:space="preserve">ogłoszone na stronie internetowej projektu oraz </w:t>
      </w:r>
      <w:r w:rsidR="00C13D8B" w:rsidRPr="00D6345C">
        <w:t xml:space="preserve">w </w:t>
      </w:r>
      <w:r w:rsidR="00E10503" w:rsidRPr="00D6345C">
        <w:t>B</w:t>
      </w:r>
      <w:r w:rsidR="00DE0146" w:rsidRPr="00D6345C">
        <w:t xml:space="preserve">iurze </w:t>
      </w:r>
      <w:r w:rsidR="00E10503" w:rsidRPr="00D6345C">
        <w:t>P</w:t>
      </w:r>
      <w:r w:rsidR="00DE0146" w:rsidRPr="00D6345C">
        <w:t>rojektu</w:t>
      </w:r>
      <w:r w:rsidRPr="00D6345C">
        <w:t xml:space="preserve">, na co najmniej </w:t>
      </w:r>
      <w:r w:rsidR="00AD782A" w:rsidRPr="00D6345C">
        <w:t>7</w:t>
      </w:r>
      <w:r w:rsidRPr="00D6345C">
        <w:t xml:space="preserve"> dni roboczych przed rozpoczęciem naboru dokumentów osób ubiegających się o udział w projekcie. </w:t>
      </w:r>
    </w:p>
    <w:p w14:paraId="5724B140" w14:textId="4D64F430" w:rsidR="007F24B9" w:rsidRPr="00D6345C" w:rsidRDefault="007F24B9" w:rsidP="00C42340">
      <w:pPr>
        <w:numPr>
          <w:ilvl w:val="0"/>
          <w:numId w:val="7"/>
        </w:numPr>
        <w:spacing w:before="120" w:after="120" w:line="360" w:lineRule="auto"/>
        <w:rPr>
          <w:i/>
          <w:color w:val="548DD4" w:themeColor="text2" w:themeTint="99"/>
        </w:rPr>
      </w:pPr>
      <w:r w:rsidRPr="00D6345C">
        <w:t xml:space="preserve">Nabór uczestników do projektu będzie trwał minimum </w:t>
      </w:r>
      <w:r w:rsidR="0008100C" w:rsidRPr="00D6345C">
        <w:rPr>
          <w:i/>
          <w:color w:val="000000" w:themeColor="text1"/>
        </w:rPr>
        <w:t>14</w:t>
      </w:r>
      <w:r w:rsidR="0008100C" w:rsidRPr="00D6345C">
        <w:t xml:space="preserve"> </w:t>
      </w:r>
      <w:r w:rsidRPr="00D6345C">
        <w:t>dni roboczych.</w:t>
      </w:r>
    </w:p>
    <w:p w14:paraId="35B0CDAD" w14:textId="34F8A34A" w:rsidR="00D33CBF" w:rsidRPr="00D6345C" w:rsidRDefault="00D33CBF" w:rsidP="00C42340">
      <w:pPr>
        <w:pStyle w:val="Akapitzlist"/>
        <w:numPr>
          <w:ilvl w:val="0"/>
          <w:numId w:val="7"/>
        </w:numPr>
        <w:spacing w:before="120" w:after="120" w:line="360" w:lineRule="auto"/>
      </w:pPr>
      <w:r w:rsidRPr="00D6345C"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D6345C">
        <w:t>.</w:t>
      </w:r>
    </w:p>
    <w:p w14:paraId="2D058F83" w14:textId="0F280A94" w:rsidR="00F92242" w:rsidRPr="00D6345C" w:rsidRDefault="00F92242" w:rsidP="00C42340">
      <w:pPr>
        <w:pStyle w:val="Akapitzlist"/>
        <w:numPr>
          <w:ilvl w:val="0"/>
          <w:numId w:val="7"/>
        </w:numPr>
        <w:spacing w:before="120" w:after="120" w:line="360" w:lineRule="auto"/>
      </w:pPr>
      <w:r w:rsidRPr="00D6345C"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227A2B2C" w14:textId="6F6E593C" w:rsidR="00E43772" w:rsidRPr="00D6345C" w:rsidRDefault="003860E1" w:rsidP="00C42340">
      <w:pPr>
        <w:pStyle w:val="Akapitzlist"/>
        <w:numPr>
          <w:ilvl w:val="0"/>
          <w:numId w:val="7"/>
        </w:numPr>
        <w:spacing w:before="120" w:after="120" w:line="360" w:lineRule="auto"/>
      </w:pPr>
      <w:r w:rsidRPr="00D6345C">
        <w:t xml:space="preserve">Osoby zainteresowane uczestnictwem w </w:t>
      </w:r>
      <w:r w:rsidR="005C0BEF" w:rsidRPr="00D6345C">
        <w:t>p</w:t>
      </w:r>
      <w:r w:rsidRPr="00D6345C">
        <w:t xml:space="preserve">rojekcie składają dokumenty rekrutacyjne </w:t>
      </w:r>
      <w:r w:rsidR="002B29E2" w:rsidRPr="00D6345C">
        <w:t>w formie papierowej</w:t>
      </w:r>
      <w:r w:rsidR="006C6943" w:rsidRPr="00D6345C">
        <w:t xml:space="preserve"> lub</w:t>
      </w:r>
      <w:r w:rsidR="002B29E2" w:rsidRPr="00D6345C">
        <w:t xml:space="preserve"> elektronicznej </w:t>
      </w:r>
      <w:r w:rsidR="0014425F" w:rsidRPr="00D6345C">
        <w:t>zgodnie z definicją skutecznego doręczenia</w:t>
      </w:r>
      <w:r w:rsidR="000362EB" w:rsidRPr="00D6345C">
        <w:t xml:space="preserve"> </w:t>
      </w:r>
      <w:r w:rsidR="0017420E" w:rsidRPr="00D6345C">
        <w:t xml:space="preserve">informacji Beneficjentowi przez </w:t>
      </w:r>
      <w:r w:rsidR="00AD2826" w:rsidRPr="00D6345C">
        <w:t>k</w:t>
      </w:r>
      <w:r w:rsidR="0017420E" w:rsidRPr="00D6345C">
        <w:t>andydata</w:t>
      </w:r>
      <w:r w:rsidR="00E625FC" w:rsidRPr="00D6345C">
        <w:t>/</w:t>
      </w:r>
      <w:proofErr w:type="spellStart"/>
      <w:r w:rsidR="00E625FC" w:rsidRPr="00D6345C">
        <w:t>tkę</w:t>
      </w:r>
      <w:proofErr w:type="spellEnd"/>
      <w:r w:rsidR="0017420E" w:rsidRPr="00D6345C">
        <w:t xml:space="preserve"> </w:t>
      </w:r>
      <w:r w:rsidR="000362EB" w:rsidRPr="00D6345C">
        <w:t xml:space="preserve">wskazaną w </w:t>
      </w:r>
      <w:r w:rsidR="0033203F" w:rsidRPr="00C42340">
        <w:rPr>
          <w:bCs/>
        </w:rPr>
        <w:t>§ 1</w:t>
      </w:r>
      <w:r w:rsidR="000362EB" w:rsidRPr="00D6345C">
        <w:t xml:space="preserve"> niniejszego Regulaminu</w:t>
      </w:r>
      <w:r w:rsidR="00271239" w:rsidRPr="00D6345C">
        <w:t xml:space="preserve">. </w:t>
      </w:r>
      <w:r w:rsidR="00F939B6" w:rsidRPr="00D6345C">
        <w:t xml:space="preserve"> </w:t>
      </w:r>
      <w:r w:rsidR="00271239" w:rsidRPr="00D6345C">
        <w:t>Osobiście dokumenty można składać</w:t>
      </w:r>
      <w:r w:rsidR="0014425F" w:rsidRPr="00D6345C">
        <w:t xml:space="preserve"> </w:t>
      </w:r>
      <w:r w:rsidR="00C42340">
        <w:t xml:space="preserve">w </w:t>
      </w:r>
      <w:r w:rsidR="00E43772" w:rsidRPr="00D6345C">
        <w:t>Ośrodkach rekrutacyjnych:</w:t>
      </w:r>
    </w:p>
    <w:p w14:paraId="42FD15F3" w14:textId="77777777" w:rsidR="00E43772" w:rsidRPr="00D6345C" w:rsidRDefault="00E43772" w:rsidP="00C42340">
      <w:pPr>
        <w:pStyle w:val="Akapitzlist"/>
        <w:numPr>
          <w:ilvl w:val="0"/>
          <w:numId w:val="40"/>
        </w:numPr>
        <w:spacing w:before="120" w:after="120" w:line="360" w:lineRule="auto"/>
        <w:rPr>
          <w:i/>
        </w:rPr>
      </w:pPr>
      <w:r w:rsidRPr="00D6345C">
        <w:rPr>
          <w:i/>
        </w:rPr>
        <w:t>Ośrodek Kształcenia Zawodowego w Białymstoku, ul. Sienkiewicza 77, 15-003 Białystok, (85) 675-25-17, bialystok@zdz.bialystok.pl</w:t>
      </w:r>
    </w:p>
    <w:p w14:paraId="023FE472" w14:textId="77777777" w:rsidR="00E43772" w:rsidRPr="00D6345C" w:rsidRDefault="00E43772" w:rsidP="00C42340">
      <w:pPr>
        <w:pStyle w:val="Akapitzlist"/>
        <w:numPr>
          <w:ilvl w:val="0"/>
          <w:numId w:val="40"/>
        </w:numPr>
        <w:spacing w:before="120" w:after="120" w:line="360" w:lineRule="auto"/>
        <w:rPr>
          <w:i/>
        </w:rPr>
      </w:pPr>
      <w:r w:rsidRPr="00D6345C">
        <w:rPr>
          <w:i/>
        </w:rPr>
        <w:t>Ośrodek Kształcenia Zawodowego w Sokółce, ul. Grodzieńska 76, 16-100 Sokółka, (85) 711-22-57, sokolka@zdz.bialystok.pl</w:t>
      </w:r>
    </w:p>
    <w:p w14:paraId="4E2E5D7F" w14:textId="5BDA7D75" w:rsidR="001027D7" w:rsidRPr="00D6345C" w:rsidRDefault="000D76EE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Dokumenty rekrutacyjne </w:t>
      </w:r>
      <w:r w:rsidR="001027D7" w:rsidRPr="00D6345C">
        <w:t xml:space="preserve"> można przesyłać w drodze elektronicznej </w:t>
      </w:r>
      <w:r w:rsidRPr="00D6345C">
        <w:t xml:space="preserve">w formie </w:t>
      </w:r>
      <w:r w:rsidR="001027D7" w:rsidRPr="00D6345C">
        <w:t>przesyłki opatrzonej bezpiecznym podpisem elektronicznym, weryfikowanym za pomocą ważnego kwalifikowanego certyfikatu</w:t>
      </w:r>
      <w:r w:rsidR="00AD7F7F">
        <w:t xml:space="preserve">. </w:t>
      </w:r>
      <w:r w:rsidRPr="00D6345C">
        <w:t xml:space="preserve">W uzasadnionych przypadkach dokumenty rekrutacyjne  można przesyłać również w formie skanów dokumentów </w:t>
      </w:r>
      <w:r w:rsidR="003E790E" w:rsidRPr="00D6345C">
        <w:t xml:space="preserve">e-mailem </w:t>
      </w:r>
      <w:r w:rsidRPr="00AD7F7F">
        <w:rPr>
          <w:i/>
        </w:rPr>
        <w:t>(dokumenty takie muszą być w spakowanym pliku i zabezpieczone hasłem, które będzie przesłane w innym e-mailu)</w:t>
      </w:r>
      <w:r w:rsidRPr="00D6345C">
        <w:t>.</w:t>
      </w:r>
    </w:p>
    <w:p w14:paraId="63C5AC3F" w14:textId="45448E81" w:rsidR="0033203F" w:rsidRPr="00D6345C" w:rsidRDefault="003860E1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Dopuszcza się przyjęcie dokumentów od </w:t>
      </w:r>
      <w:r w:rsidR="00AD2826" w:rsidRPr="00D6345C">
        <w:t>k</w:t>
      </w:r>
      <w:r w:rsidR="00E625FC" w:rsidRPr="00D6345C">
        <w:t>andydata/</w:t>
      </w:r>
      <w:proofErr w:type="spellStart"/>
      <w:r w:rsidR="00E625FC" w:rsidRPr="00D6345C">
        <w:t>tki</w:t>
      </w:r>
      <w:proofErr w:type="spellEnd"/>
      <w:r w:rsidRPr="00D6345C">
        <w:t>, który</w:t>
      </w:r>
      <w:r w:rsidR="00E53B06" w:rsidRPr="00D6345C">
        <w:t>/a</w:t>
      </w:r>
      <w:r w:rsidRPr="00D6345C">
        <w:t xml:space="preserve"> pojawił</w:t>
      </w:r>
      <w:r w:rsidR="00E53B06" w:rsidRPr="00D6345C">
        <w:t>/a</w:t>
      </w:r>
      <w:r w:rsidRPr="00D6345C">
        <w:t xml:space="preserve"> się w Biurze Projektu w godzinach jego</w:t>
      </w:r>
      <w:r w:rsidR="00625596" w:rsidRPr="00D6345C">
        <w:t xml:space="preserve"> urzędowania, jednak z przyczyn</w:t>
      </w:r>
      <w:r w:rsidRPr="00D6345C">
        <w:t xml:space="preserve"> od niego niezależnych efektywne złożenie dokumentów nastąpiło już po czasie urzędowania </w:t>
      </w:r>
      <w:r w:rsidR="00E43772" w:rsidRPr="00D6345C">
        <w:t>Punktów Rekrutacyjnych</w:t>
      </w:r>
      <w:r w:rsidRPr="00D6345C">
        <w:t>.</w:t>
      </w:r>
    </w:p>
    <w:p w14:paraId="6075654D" w14:textId="4371F85F" w:rsidR="008C1CE6" w:rsidRPr="00D6345C" w:rsidRDefault="0008100C" w:rsidP="00AD2826">
      <w:pPr>
        <w:spacing w:before="120" w:after="120" w:line="360" w:lineRule="auto"/>
        <w:ind w:left="720"/>
        <w:rPr>
          <w:bCs/>
        </w:rPr>
      </w:pPr>
      <w:r w:rsidRPr="00D6345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4EA41" wp14:editId="0C7F2E95">
                <wp:simplePos x="0" y="0"/>
                <wp:positionH relativeFrom="column">
                  <wp:posOffset>375285</wp:posOffset>
                </wp:positionH>
                <wp:positionV relativeFrom="paragraph">
                  <wp:posOffset>654050</wp:posOffset>
                </wp:positionV>
                <wp:extent cx="5544820" cy="218122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680BDDA0" w:rsidR="005E3E98" w:rsidRPr="007014D7" w:rsidRDefault="001E463B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„Przedsiębiorca z POWER</w:t>
                            </w:r>
                            <w:r w:rsidR="00AD7F7F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5E3E98" w:rsidRPr="007014D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em”</w:t>
                            </w:r>
                            <w:r w:rsidR="005E3E98" w:rsidRPr="007014D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5F73D90A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Ośrodek Kształcenia Zawodowego</w:t>
                            </w:r>
                          </w:p>
                          <w:p w14:paraId="3621377C" w14:textId="7A5A3549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Białymstoku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/Sokółce</w:t>
                            </w:r>
                          </w:p>
                          <w:p w14:paraId="52FB0117" w14:textId="7EB36978" w:rsidR="005E3E98" w:rsidRPr="007014D7" w:rsidRDefault="005E3E98" w:rsidP="00AD7F7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Sienkiewicza 77,15-003 Białystok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ul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Grodzieńska 76, 16-100 Sokółka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51.5pt;width:436.6pt;height:1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">
                <v:textbox>
                  <w:txbxContent>
                    <w:p w14:paraId="152325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680BDDA0" w:rsidR="005E3E98" w:rsidRPr="007014D7" w:rsidRDefault="001E463B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„Przedsiębiorca z POWER</w:t>
                      </w:r>
                      <w:r w:rsidR="00AD7F7F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5E3E98" w:rsidRPr="007014D7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em”</w:t>
                      </w:r>
                      <w:r w:rsidR="005E3E98" w:rsidRPr="007014D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79AAAA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952748" w14:textId="5F73D90A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Ośrodek Kształcenia Zawodowego</w:t>
                      </w:r>
                    </w:p>
                    <w:p w14:paraId="3621377C" w14:textId="7A5A3549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Białymstoku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/Sokółce</w:t>
                      </w:r>
                    </w:p>
                    <w:p w14:paraId="52FB0117" w14:textId="7EB36978" w:rsidR="005E3E98" w:rsidRPr="007014D7" w:rsidRDefault="005E3E98" w:rsidP="00AD7F7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Sienkiewicza 77,15-003 Białystok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/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ul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. Grodzieńska 76, 16-100 Sokółka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D6345C">
        <w:rPr>
          <w:bCs/>
        </w:rPr>
        <w:t>W przypadku składania dokumentów rekrutacyjnych w wersji papierowej, powinny być one dostarczone  w</w:t>
      </w:r>
      <w:r w:rsidR="00AD2826" w:rsidRPr="00D6345C">
        <w:rPr>
          <w:bCs/>
        </w:rPr>
        <w:t xml:space="preserve"> zamkniętej kopercie opisanej wg poniższego wzoru: </w:t>
      </w:r>
    </w:p>
    <w:p w14:paraId="5F82C189" w14:textId="77777777" w:rsidR="0008100C" w:rsidRPr="00D6345C" w:rsidRDefault="0008100C" w:rsidP="00AD2826">
      <w:pPr>
        <w:spacing w:before="120" w:after="120" w:line="360" w:lineRule="auto"/>
        <w:ind w:left="720"/>
        <w:rPr>
          <w:bCs/>
        </w:rPr>
      </w:pPr>
    </w:p>
    <w:p w14:paraId="12BC35EF" w14:textId="77777777" w:rsidR="003860E1" w:rsidRPr="00D6345C" w:rsidRDefault="003860E1" w:rsidP="00C42340">
      <w:pPr>
        <w:numPr>
          <w:ilvl w:val="0"/>
          <w:numId w:val="7"/>
        </w:numPr>
        <w:spacing w:before="120" w:after="120" w:line="360" w:lineRule="auto"/>
      </w:pPr>
      <w:r w:rsidRPr="00D6345C">
        <w:rPr>
          <w:bCs/>
        </w:rPr>
        <w:t xml:space="preserve">Formularz rekrutacyjny powinien być wypełniony </w:t>
      </w:r>
      <w:r w:rsidRPr="00D6345C">
        <w:rPr>
          <w:bCs/>
          <w:u w:val="single"/>
        </w:rPr>
        <w:t>elektronicznie (na komputerze) lub odręcznie (wypełniony czytelnie, DRUKOWANYMI literami)</w:t>
      </w:r>
      <w:r w:rsidRPr="00D6345C">
        <w:rPr>
          <w:bCs/>
        </w:rPr>
        <w:t xml:space="preserve">, w języku polskim </w:t>
      </w:r>
      <w:r w:rsidRPr="00D6345C">
        <w:t xml:space="preserve">we wszystkich wymaganych </w:t>
      </w:r>
      <w:r w:rsidRPr="00D6345C">
        <w:rPr>
          <w:bCs/>
        </w:rPr>
        <w:t>polach. Jeżeli dana rubryka nie dotyczy osoby zainteresowanej należy umieścić zapis „nie dotyczy”.</w:t>
      </w:r>
    </w:p>
    <w:p w14:paraId="596DC812" w14:textId="4402042C" w:rsidR="0089188A" w:rsidRPr="00D6345C" w:rsidRDefault="0089188A" w:rsidP="00C42340">
      <w:pPr>
        <w:numPr>
          <w:ilvl w:val="0"/>
          <w:numId w:val="7"/>
        </w:numPr>
        <w:spacing w:before="120" w:after="120" w:line="360" w:lineRule="auto"/>
      </w:pPr>
      <w:r w:rsidRPr="00D6345C">
        <w:t>Wszystkie dokumenty powinny być nierozerwalnie ze sobą spięte</w:t>
      </w:r>
      <w:r w:rsidR="00CB6D3C" w:rsidRPr="00D6345C">
        <w:t xml:space="preserve"> </w:t>
      </w:r>
      <w:r w:rsidRPr="00D6345C">
        <w:t xml:space="preserve"> oraz podpisane w wymaganych miejscach</w:t>
      </w:r>
      <w:r w:rsidR="00CB6D3C" w:rsidRPr="00D6345C">
        <w:t xml:space="preserve"> (dokumenty przesłane drogą elektroniczną wraz z wymaganymi załącznikami należy podpisać tylko we wskazanych miejscach za pomocą podpisu elektronicznego, bez parafowania każdej strony). </w:t>
      </w:r>
      <w:r w:rsidRPr="00D6345C">
        <w:t>Kserokopie dokumentów powinny zostać potwierdzone klauzulą „za zgodność z oryginałem”</w:t>
      </w:r>
      <w:r w:rsidR="008C1CE6" w:rsidRPr="00D6345C">
        <w:t xml:space="preserve"> i muszą być</w:t>
      </w:r>
      <w:r w:rsidR="00E872D6" w:rsidRPr="00D6345C">
        <w:t xml:space="preserve"> </w:t>
      </w:r>
      <w:r w:rsidRPr="00D6345C">
        <w:t xml:space="preserve">opatrzone czytelnym podpisem </w:t>
      </w:r>
      <w:r w:rsidR="00AD2826" w:rsidRPr="00D6345C">
        <w:t>k</w:t>
      </w:r>
      <w:r w:rsidR="00A81375" w:rsidRPr="00D6345C">
        <w:t>andydata/</w:t>
      </w:r>
      <w:proofErr w:type="spellStart"/>
      <w:r w:rsidR="00A81375" w:rsidRPr="00D6345C">
        <w:t>tki</w:t>
      </w:r>
      <w:proofErr w:type="spellEnd"/>
      <w:r w:rsidRPr="00D6345C">
        <w:t>.</w:t>
      </w:r>
    </w:p>
    <w:p w14:paraId="63A147DC" w14:textId="30C575C2" w:rsidR="003860E1" w:rsidRPr="00D6345C" w:rsidRDefault="003860E1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Dopuszczalne jest przedłożenie w ramach </w:t>
      </w:r>
      <w:r w:rsidR="00865FFE" w:rsidRPr="00D6345C">
        <w:t>trwania naboru</w:t>
      </w:r>
      <w:r w:rsidRPr="00D6345C">
        <w:t xml:space="preserve"> do projektu tylko jednego </w:t>
      </w:r>
      <w:r w:rsidR="002955C2" w:rsidRPr="00D6345C">
        <w:t>F</w:t>
      </w:r>
      <w:r w:rsidRPr="00D6345C">
        <w:t xml:space="preserve">ormularza rekrutacyjnego przez </w:t>
      </w:r>
      <w:r w:rsidR="00AD2826" w:rsidRPr="00D6345C">
        <w:t>k</w:t>
      </w:r>
      <w:r w:rsidR="00823757" w:rsidRPr="00D6345C">
        <w:t>andydata/</w:t>
      </w:r>
      <w:proofErr w:type="spellStart"/>
      <w:r w:rsidR="00823757" w:rsidRPr="00D6345C">
        <w:t>tkę</w:t>
      </w:r>
      <w:proofErr w:type="spellEnd"/>
      <w:r w:rsidRPr="00D6345C">
        <w:t xml:space="preserve">. W przypadku, gdy </w:t>
      </w:r>
      <w:r w:rsidR="00AD2826" w:rsidRPr="00D6345C">
        <w:t>k</w:t>
      </w:r>
      <w:r w:rsidR="00E625FC" w:rsidRPr="00D6345C">
        <w:t>andydat/tka</w:t>
      </w:r>
      <w:r w:rsidRPr="00D6345C">
        <w:t xml:space="preserve"> złoży więcej niż jeden </w:t>
      </w:r>
      <w:r w:rsidR="002955C2" w:rsidRPr="00D6345C">
        <w:t>F</w:t>
      </w:r>
      <w:r w:rsidRPr="00D6345C">
        <w:t xml:space="preserve">ormularz rekrutacyjny, ocenie podlegał będzie tylko ten, który wpłynął jako pierwszy. Możliwe jest wycofanie złożonego </w:t>
      </w:r>
      <w:r w:rsidR="002955C2" w:rsidRPr="00D6345C">
        <w:t>F</w:t>
      </w:r>
      <w:r w:rsidRPr="00D6345C">
        <w:t xml:space="preserve">ormularza </w:t>
      </w:r>
      <w:r w:rsidR="002955C2" w:rsidRPr="00D6345C">
        <w:t xml:space="preserve">rekrutacyjnego </w:t>
      </w:r>
      <w:r w:rsidRPr="00D6345C">
        <w:t>i złożenie nowego w terminie trwania naboru.</w:t>
      </w:r>
    </w:p>
    <w:p w14:paraId="3D4E9D49" w14:textId="12EBAF2E" w:rsidR="00D60B8C" w:rsidRPr="00D6345C" w:rsidRDefault="00D60B8C" w:rsidP="00C4234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</w:pPr>
      <w:r w:rsidRPr="00D6345C">
        <w:t xml:space="preserve">Każdy </w:t>
      </w:r>
      <w:r w:rsidR="00AD2826" w:rsidRPr="00D6345C">
        <w:t>k</w:t>
      </w:r>
      <w:r w:rsidRPr="00D6345C"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D6345C">
        <w:t>k</w:t>
      </w:r>
      <w:r w:rsidRPr="00D6345C">
        <w:t>andydatem/-</w:t>
      </w:r>
      <w:proofErr w:type="spellStart"/>
      <w:r w:rsidRPr="00D6345C">
        <w:t>ką</w:t>
      </w:r>
      <w:proofErr w:type="spellEnd"/>
      <w:r w:rsidRPr="00D6345C">
        <w:t xml:space="preserve"> wyłącznie z wyko</w:t>
      </w:r>
      <w:r w:rsidR="00C42340">
        <w:t>rzystaniem wspomnianego numeru.</w:t>
      </w:r>
    </w:p>
    <w:p w14:paraId="0BF4D59C" w14:textId="77777777" w:rsidR="003860E1" w:rsidRPr="00D6345C" w:rsidRDefault="003860E1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Dokumenty rekrutacyjne, które wpłyną przed i po wyznaczonym terminie </w:t>
      </w:r>
      <w:r w:rsidR="00936A1F" w:rsidRPr="00D6345C">
        <w:t xml:space="preserve">naboru </w:t>
      </w:r>
      <w:r w:rsidR="00865FFE" w:rsidRPr="00D6345C">
        <w:t>nie będą rozpatrywane</w:t>
      </w:r>
      <w:r w:rsidRPr="00D6345C">
        <w:t>.</w:t>
      </w:r>
    </w:p>
    <w:p w14:paraId="4AB37E37" w14:textId="4749535E" w:rsidR="00F03BDB" w:rsidRPr="00D6345C" w:rsidRDefault="00F03BDB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Przyjęte </w:t>
      </w:r>
      <w:r w:rsidR="00331BED" w:rsidRPr="00D6345C">
        <w:t xml:space="preserve">dokumenty rekrutacyjne </w:t>
      </w:r>
      <w:r w:rsidRPr="00D6345C">
        <w:t>są kierowane do oceny formalnej i merytorycznej, prowadzo</w:t>
      </w:r>
      <w:r w:rsidR="00C42340">
        <w:t>nej przez Komisję Rekrutacyjną.</w:t>
      </w:r>
    </w:p>
    <w:p w14:paraId="62FDD4D4" w14:textId="77777777" w:rsidR="00F03BDB" w:rsidRPr="00D6345C" w:rsidRDefault="00F03BDB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Osoby dokonujące oceny </w:t>
      </w:r>
      <w:r w:rsidR="0060693B" w:rsidRPr="00D6345C">
        <w:t>dokumentów</w:t>
      </w:r>
      <w:r w:rsidRPr="00D6345C">
        <w:t xml:space="preserve"> rekrutacyjnych zobowiązane są do wykonywania swoich zadań </w:t>
      </w:r>
      <w:r w:rsidR="003E228A" w:rsidRPr="00D6345C">
        <w:t>z zachowaniem</w:t>
      </w:r>
      <w:r w:rsidRPr="00D6345C">
        <w:t xml:space="preserve"> zasad bezstronności, rzetelności oraz poufności.</w:t>
      </w:r>
    </w:p>
    <w:p w14:paraId="3EDAA27B" w14:textId="0B68E8A9" w:rsidR="0033722A" w:rsidRPr="00D6345C" w:rsidRDefault="00E625FC" w:rsidP="00C42340">
      <w:pPr>
        <w:numPr>
          <w:ilvl w:val="0"/>
          <w:numId w:val="7"/>
        </w:numPr>
        <w:spacing w:before="120" w:after="120" w:line="360" w:lineRule="auto"/>
      </w:pPr>
      <w:r w:rsidRPr="00D6345C">
        <w:t xml:space="preserve">Dokumenty złożone przez </w:t>
      </w:r>
      <w:r w:rsidR="00AD2826" w:rsidRPr="00D6345C">
        <w:t>k</w:t>
      </w:r>
      <w:r w:rsidRPr="00D6345C">
        <w:t>andydata/</w:t>
      </w:r>
      <w:proofErr w:type="spellStart"/>
      <w:r w:rsidRPr="00D6345C">
        <w:t>tkę</w:t>
      </w:r>
      <w:proofErr w:type="spellEnd"/>
      <w:r w:rsidRPr="00D6345C">
        <w:t xml:space="preserve"> do projektu w trakcie procedury rekrutacyjnej pozostają własnością Beneficjenta i nie podlegają zwrotowi. Dokumenty stanowią dokumentację Projektu i przechowywane </w:t>
      </w:r>
      <w:r w:rsidR="00F03BDB" w:rsidRPr="00D6345C">
        <w:rPr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D6345C">
        <w:rPr>
          <w:bCs/>
        </w:rPr>
        <w:t>li.</w:t>
      </w:r>
    </w:p>
    <w:p w14:paraId="3ABF085F" w14:textId="77777777" w:rsidR="00667F52" w:rsidRPr="00D6345C" w:rsidRDefault="00EB50EF" w:rsidP="008C1CE6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>§ 8</w:t>
      </w:r>
    </w:p>
    <w:p w14:paraId="4DB0F0DD" w14:textId="73DD131F" w:rsidR="00667F52" w:rsidRPr="00D6345C" w:rsidRDefault="00667F52" w:rsidP="00125D51">
      <w:pPr>
        <w:spacing w:before="120" w:after="120" w:line="360" w:lineRule="auto"/>
        <w:jc w:val="center"/>
        <w:rPr>
          <w:b/>
          <w:bCs/>
        </w:rPr>
      </w:pPr>
      <w:r w:rsidRPr="00D6345C">
        <w:rPr>
          <w:b/>
          <w:bCs/>
        </w:rPr>
        <w:t>Ocena formalna</w:t>
      </w:r>
      <w:r w:rsidR="00BA33B4" w:rsidRPr="00D6345C">
        <w:rPr>
          <w:b/>
          <w:bCs/>
        </w:rPr>
        <w:t xml:space="preserve"> i merytoryczna</w:t>
      </w:r>
      <w:r w:rsidR="00F03BDB" w:rsidRPr="00D6345C">
        <w:t xml:space="preserve"> </w:t>
      </w:r>
      <w:r w:rsidR="00F03BDB" w:rsidRPr="00D6345C">
        <w:rPr>
          <w:b/>
        </w:rPr>
        <w:t>dokumentów rekrutacyjnych</w:t>
      </w:r>
    </w:p>
    <w:p w14:paraId="18152BA6" w14:textId="6CDDAE33" w:rsidR="00064364" w:rsidRPr="00D6345C" w:rsidRDefault="00064364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 xml:space="preserve">Oceny formalnej złożonych dokumentów rekrutacyjnych dokonuje jeden wybrany członek Komisji Rekrutacyjnej przy pomocy </w:t>
      </w:r>
      <w:r w:rsidR="00E22DE4" w:rsidRPr="00D6345C">
        <w:rPr>
          <w:i/>
        </w:rPr>
        <w:t>Karty oceny formalnej formularza rekrutacyjnego</w:t>
      </w:r>
      <w:r w:rsidRPr="00D6345C">
        <w:rPr>
          <w:i/>
        </w:rPr>
        <w:t xml:space="preserve"> </w:t>
      </w:r>
      <w:r w:rsidRPr="00D6345C">
        <w:rPr>
          <w:bCs/>
        </w:rPr>
        <w:t xml:space="preserve">(załącznik nr </w:t>
      </w:r>
      <w:r w:rsidR="00E43772" w:rsidRPr="00D6345C">
        <w:rPr>
          <w:bCs/>
          <w:i/>
          <w:color w:val="000000" w:themeColor="text1"/>
        </w:rPr>
        <w:t>2</w:t>
      </w:r>
      <w:r w:rsidRPr="00D6345C">
        <w:rPr>
          <w:bCs/>
        </w:rPr>
        <w:t xml:space="preserve"> do niniejszego Regulaminu).</w:t>
      </w:r>
    </w:p>
    <w:p w14:paraId="7F383F37" w14:textId="77777777" w:rsidR="00667F52" w:rsidRPr="00D6345C" w:rsidRDefault="00667F52" w:rsidP="00C42340">
      <w:pPr>
        <w:pStyle w:val="Default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>Ocena formalna obejmuje sprawdzenie złożonych dokumentów rekrutacyjnych</w:t>
      </w:r>
      <w:r w:rsidR="00CD772D" w:rsidRPr="00D6345C">
        <w:rPr>
          <w:rFonts w:ascii="Times New Roman" w:hAnsi="Times New Roman" w:cs="Times New Roman"/>
          <w:color w:val="auto"/>
        </w:rPr>
        <w:t>,</w:t>
      </w:r>
      <w:r w:rsidRPr="00D6345C">
        <w:rPr>
          <w:rFonts w:ascii="Times New Roman" w:hAnsi="Times New Roman" w:cs="Times New Roman"/>
          <w:color w:val="auto"/>
        </w:rPr>
        <w:t xml:space="preserve"> tj.:</w:t>
      </w:r>
    </w:p>
    <w:p w14:paraId="2BDE1EDD" w14:textId="79D34AA6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>czy dokumenty zostały</w:t>
      </w:r>
      <w:r w:rsidR="00C42340">
        <w:t xml:space="preserve"> złożone w określonym terminie;</w:t>
      </w:r>
    </w:p>
    <w:p w14:paraId="0352BDC2" w14:textId="77777777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>czy dokumenty są zgodne z wymaganymi wzorami;</w:t>
      </w:r>
    </w:p>
    <w:p w14:paraId="18467B2B" w14:textId="77777777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 xml:space="preserve">czy </w:t>
      </w:r>
      <w:r w:rsidR="0076672E" w:rsidRPr="00D6345C">
        <w:t>dokumenty są kompletne</w:t>
      </w:r>
      <w:r w:rsidRPr="00D6345C">
        <w:t>;</w:t>
      </w:r>
    </w:p>
    <w:p w14:paraId="62EFE33C" w14:textId="77777777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 xml:space="preserve">czy </w:t>
      </w:r>
      <w:r w:rsidR="00DC1DA2" w:rsidRPr="00D6345C">
        <w:t xml:space="preserve">dokumenty </w:t>
      </w:r>
      <w:r w:rsidRPr="00D6345C">
        <w:t>nie zawiera</w:t>
      </w:r>
      <w:r w:rsidR="00DC1DA2" w:rsidRPr="00D6345C">
        <w:t>ją</w:t>
      </w:r>
      <w:r w:rsidRPr="00D6345C">
        <w:t xml:space="preserve"> pustych pól;</w:t>
      </w:r>
    </w:p>
    <w:p w14:paraId="27ED51A3" w14:textId="77777777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 xml:space="preserve">czy </w:t>
      </w:r>
      <w:r w:rsidR="00DC1DA2" w:rsidRPr="00D6345C">
        <w:t xml:space="preserve">dokumenty zostały podpisane </w:t>
      </w:r>
      <w:r w:rsidR="003D5031" w:rsidRPr="00D6345C">
        <w:t>z</w:t>
      </w:r>
      <w:r w:rsidR="00DC1DA2" w:rsidRPr="00D6345C">
        <w:t xml:space="preserve">godnie z postanowieniami niniejszego </w:t>
      </w:r>
      <w:r w:rsidR="003C0FAB" w:rsidRPr="00D6345C">
        <w:t>R</w:t>
      </w:r>
      <w:r w:rsidR="00DC1DA2" w:rsidRPr="00D6345C">
        <w:t>egulaminu</w:t>
      </w:r>
      <w:r w:rsidRPr="00D6345C">
        <w:t>;</w:t>
      </w:r>
    </w:p>
    <w:p w14:paraId="56618FB6" w14:textId="2F432C0B" w:rsidR="00667F52" w:rsidRPr="00D6345C" w:rsidRDefault="00667F52" w:rsidP="00C42340">
      <w:pPr>
        <w:numPr>
          <w:ilvl w:val="0"/>
          <w:numId w:val="17"/>
        </w:numPr>
        <w:spacing w:before="120" w:after="120" w:line="360" w:lineRule="auto"/>
        <w:ind w:left="1276"/>
      </w:pPr>
      <w:r w:rsidRPr="00D6345C">
        <w:t xml:space="preserve">czy </w:t>
      </w:r>
      <w:r w:rsidR="00AD2826" w:rsidRPr="00D6345C">
        <w:t>k</w:t>
      </w:r>
      <w:r w:rsidR="00910327" w:rsidRPr="00D6345C">
        <w:t>andydat/tka</w:t>
      </w:r>
      <w:r w:rsidRPr="00D6345C">
        <w:t xml:space="preserve"> spełnia kryteria uczestnictwa w projekcie, o których mowa </w:t>
      </w:r>
      <w:r w:rsidRPr="00C42340">
        <w:t>w </w:t>
      </w:r>
      <w:r w:rsidR="00845FC4" w:rsidRPr="00C42340">
        <w:t>§ </w:t>
      </w:r>
      <w:r w:rsidR="00E43772" w:rsidRPr="00C42340">
        <w:rPr>
          <w:color w:val="000000" w:themeColor="text1"/>
        </w:rPr>
        <w:t>4</w:t>
      </w:r>
      <w:r w:rsidR="00E43772" w:rsidRPr="00D6345C">
        <w:rPr>
          <w:i/>
          <w:color w:val="000000" w:themeColor="text1"/>
        </w:rPr>
        <w:t xml:space="preserve"> </w:t>
      </w:r>
      <w:r w:rsidR="00D60B8C" w:rsidRPr="00D6345C">
        <w:t>niniejszego Regulaminu</w:t>
      </w:r>
    </w:p>
    <w:p w14:paraId="0548117E" w14:textId="7163E154" w:rsidR="00F92242" w:rsidRPr="00D6345C" w:rsidRDefault="00F92242" w:rsidP="00C42340">
      <w:pPr>
        <w:pStyle w:val="Akapitzlist"/>
        <w:numPr>
          <w:ilvl w:val="0"/>
          <w:numId w:val="8"/>
        </w:numPr>
        <w:spacing w:before="120" w:after="120" w:line="360" w:lineRule="auto"/>
        <w:rPr>
          <w:i/>
          <w:color w:val="3366FF"/>
        </w:rPr>
      </w:pPr>
      <w:r w:rsidRPr="00D6345C">
        <w:t xml:space="preserve">W przypadku stwierdzenia, iż planowana działalność gospodarcza nie jest zgodna z zasadami przyznawania pomocy de </w:t>
      </w:r>
      <w:proofErr w:type="spellStart"/>
      <w:r w:rsidRPr="00D6345C">
        <w:t>minimis</w:t>
      </w:r>
      <w:proofErr w:type="spellEnd"/>
      <w:r w:rsidRPr="00D6345C">
        <w:t xml:space="preserve"> </w:t>
      </w:r>
      <w:r w:rsidRPr="00AD7F7F">
        <w:rPr>
          <w:i/>
        </w:rPr>
        <w:t>(jest wykluczona z możliwości udzielenia takiej pomocy)</w:t>
      </w:r>
      <w:r w:rsidRPr="00D6345C">
        <w:t>, formularz rekrutacyjny zostaje odrzucony.</w:t>
      </w:r>
    </w:p>
    <w:p w14:paraId="77D32D7A" w14:textId="32E48ED3" w:rsidR="00853862" w:rsidRPr="00D6345C" w:rsidRDefault="00853862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bCs/>
        </w:rPr>
      </w:pPr>
      <w:r w:rsidRPr="00D6345C">
        <w:rPr>
          <w:bCs/>
        </w:rPr>
        <w:t>Za błąd formalny, kwalifikujący się do korekty, uznaje się m.in.:</w:t>
      </w:r>
    </w:p>
    <w:p w14:paraId="7B84A4E4" w14:textId="77777777" w:rsidR="00853862" w:rsidRPr="00D6345C" w:rsidRDefault="00853862" w:rsidP="00C42340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bCs/>
        </w:rPr>
      </w:pPr>
      <w:r w:rsidRPr="00D6345C">
        <w:rPr>
          <w:bCs/>
        </w:rPr>
        <w:t>nie wypełnienie wszystkich wymaganych pól,</w:t>
      </w:r>
      <w:r w:rsidR="00F9778A" w:rsidRPr="00D6345C">
        <w:rPr>
          <w:bCs/>
        </w:rPr>
        <w:t xml:space="preserve"> z zastrzeżeniem </w:t>
      </w:r>
      <w:r w:rsidR="00354E47" w:rsidRPr="00D6345C">
        <w:rPr>
          <w:bCs/>
        </w:rPr>
        <w:t xml:space="preserve">zapisów </w:t>
      </w:r>
      <w:r w:rsidR="00F9778A" w:rsidRPr="00D6345C">
        <w:rPr>
          <w:bCs/>
        </w:rPr>
        <w:t>pkt 6,</w:t>
      </w:r>
      <w:r w:rsidRPr="00D6345C">
        <w:rPr>
          <w:bCs/>
        </w:rPr>
        <w:t xml:space="preserve"> </w:t>
      </w:r>
    </w:p>
    <w:p w14:paraId="2AB6BD89" w14:textId="77777777" w:rsidR="00853862" w:rsidRPr="00D6345C" w:rsidRDefault="00853862" w:rsidP="00C42340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bCs/>
        </w:rPr>
      </w:pPr>
      <w:r w:rsidRPr="00D6345C">
        <w:rPr>
          <w:bCs/>
        </w:rPr>
        <w:t>brak podpisów w wyznaczonych miejscach przez uprawnioną osobę,</w:t>
      </w:r>
    </w:p>
    <w:p w14:paraId="3F91EA3D" w14:textId="77777777" w:rsidR="00853862" w:rsidRPr="00D6345C" w:rsidRDefault="00853862" w:rsidP="00C42340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bCs/>
        </w:rPr>
      </w:pPr>
      <w:r w:rsidRPr="00D6345C">
        <w:rPr>
          <w:bCs/>
        </w:rPr>
        <w:t>brak odpowiedzi na którekolwiek z oświadczeń zawartych w Formularzu rekrutacyjnym,</w:t>
      </w:r>
    </w:p>
    <w:p w14:paraId="5BD40C36" w14:textId="77777777" w:rsidR="00853862" w:rsidRPr="00D6345C" w:rsidRDefault="00853862" w:rsidP="00C42340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bCs/>
        </w:rPr>
      </w:pPr>
      <w:r w:rsidRPr="00D6345C">
        <w:rPr>
          <w:bCs/>
        </w:rPr>
        <w:t xml:space="preserve">niezgodność </w:t>
      </w:r>
      <w:r w:rsidR="003C0FAB" w:rsidRPr="00D6345C">
        <w:rPr>
          <w:bCs/>
        </w:rPr>
        <w:t>F</w:t>
      </w:r>
      <w:r w:rsidRPr="00D6345C">
        <w:rPr>
          <w:bCs/>
        </w:rPr>
        <w:t xml:space="preserve">ormularza z wymaganym wzorem np. usunięcie/zmiana logotypów bądź zapisów </w:t>
      </w:r>
      <w:r w:rsidR="00D77380" w:rsidRPr="00D6345C">
        <w:rPr>
          <w:bCs/>
        </w:rPr>
        <w:t>z</w:t>
      </w:r>
      <w:r w:rsidR="00354E47" w:rsidRPr="00D6345C">
        <w:rPr>
          <w:bCs/>
        </w:rPr>
        <w:t>e wzoru</w:t>
      </w:r>
      <w:r w:rsidR="00D77380" w:rsidRPr="00D6345C">
        <w:rPr>
          <w:bCs/>
        </w:rPr>
        <w:t xml:space="preserve"> </w:t>
      </w:r>
      <w:r w:rsidR="003C0FAB" w:rsidRPr="00D6345C">
        <w:rPr>
          <w:bCs/>
        </w:rPr>
        <w:t>F</w:t>
      </w:r>
      <w:r w:rsidR="00D77380" w:rsidRPr="00D6345C">
        <w:rPr>
          <w:bCs/>
        </w:rPr>
        <w:t>ormularza rekrutacyjnego;</w:t>
      </w:r>
    </w:p>
    <w:p w14:paraId="70E55C97" w14:textId="77777777" w:rsidR="00D77380" w:rsidRPr="00D6345C" w:rsidRDefault="00D77380" w:rsidP="00C42340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bCs/>
        </w:rPr>
      </w:pPr>
      <w:r w:rsidRPr="00D6345C">
        <w:rPr>
          <w:bCs/>
        </w:rPr>
        <w:t>oczywistą omyłkę pisarską.</w:t>
      </w:r>
    </w:p>
    <w:p w14:paraId="2A1DF90E" w14:textId="28E56A4C" w:rsidR="00D77380" w:rsidRPr="00D6345C" w:rsidRDefault="00D77380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 xml:space="preserve">Korekcie formalnej nie podlegają złożone oświadczenia, wyjątek stanowi korekta, która nie ma wpływu na treść merytoryczną oświadczenia (np. brak podpisu) </w:t>
      </w:r>
      <w:r w:rsidR="00AD7F7F">
        <w:t>oraz oczywiste błędy pisarskie.</w:t>
      </w:r>
    </w:p>
    <w:p w14:paraId="5AE84CA6" w14:textId="1D17738E" w:rsidR="00D77380" w:rsidRPr="00D6345C" w:rsidRDefault="00D77380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 xml:space="preserve">W przypadku stwierdzenia uchybień formalnych Beneficjent wezwie zgodnie z definicją skutecznego doręczenia informacji </w:t>
      </w:r>
      <w:r w:rsidR="00130B76" w:rsidRPr="00D6345C">
        <w:t>k</w:t>
      </w:r>
      <w:r w:rsidR="00C43263" w:rsidRPr="00D6345C">
        <w:t>andydata/</w:t>
      </w:r>
      <w:proofErr w:type="spellStart"/>
      <w:r w:rsidR="00C43263" w:rsidRPr="00D6345C">
        <w:t>tkę</w:t>
      </w:r>
      <w:proofErr w:type="spellEnd"/>
      <w:r w:rsidRPr="00D6345C">
        <w:t xml:space="preserve"> do jed</w:t>
      </w:r>
      <w:r w:rsidR="00AD7F7F">
        <w:t>norazowego uzupełnienia braków.</w:t>
      </w:r>
    </w:p>
    <w:p w14:paraId="1CD16FD9" w14:textId="18F866CB" w:rsidR="00D77380" w:rsidRPr="00D6345C" w:rsidRDefault="00716183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 xml:space="preserve">Korekty błędów formalnych </w:t>
      </w:r>
      <w:r w:rsidR="00D77380" w:rsidRPr="00D6345C">
        <w:t xml:space="preserve">należy </w:t>
      </w:r>
      <w:r w:rsidRPr="00D6345C">
        <w:t>dokonać</w:t>
      </w:r>
      <w:r w:rsidR="00D77380" w:rsidRPr="00D6345C">
        <w:t xml:space="preserve"> w ciągu </w:t>
      </w:r>
      <w:r w:rsidR="00E43772" w:rsidRPr="00D6345C">
        <w:rPr>
          <w:i/>
          <w:color w:val="000000" w:themeColor="text1"/>
        </w:rPr>
        <w:t>3</w:t>
      </w:r>
      <w:r w:rsidR="00D77380" w:rsidRPr="00D6345C">
        <w:rPr>
          <w:color w:val="000000" w:themeColor="text1"/>
        </w:rPr>
        <w:t xml:space="preserve"> </w:t>
      </w:r>
      <w:r w:rsidR="00D77380" w:rsidRPr="00D6345C">
        <w:t>dni roboczych</w:t>
      </w:r>
      <w:r w:rsidR="00125D51" w:rsidRPr="00D6345C">
        <w:t xml:space="preserve"> (minimum 3 dni robocze)</w:t>
      </w:r>
      <w:r w:rsidR="00D77380" w:rsidRPr="00D6345C">
        <w:t xml:space="preserve"> od daty </w:t>
      </w:r>
      <w:r w:rsidRPr="00D6345C">
        <w:t>otrzymania wezwania</w:t>
      </w:r>
      <w:r w:rsidR="00D77380" w:rsidRPr="00D6345C">
        <w:t xml:space="preserve">. W celu przyspieszenia procedury korekty błędów formalnych, Beneficjent rekomenduje wizytę osobistą </w:t>
      </w:r>
      <w:r w:rsidR="00130B76" w:rsidRPr="00D6345C">
        <w:t>k</w:t>
      </w:r>
      <w:r w:rsidR="00D77380" w:rsidRPr="00D6345C">
        <w:t>andydata</w:t>
      </w:r>
      <w:r w:rsidR="00ED5BCE" w:rsidRPr="00D6345C">
        <w:t>/</w:t>
      </w:r>
      <w:proofErr w:type="spellStart"/>
      <w:r w:rsidR="00ED5BCE" w:rsidRPr="00D6345C">
        <w:t>tki</w:t>
      </w:r>
      <w:proofErr w:type="spellEnd"/>
      <w:r w:rsidR="00D77380" w:rsidRPr="00D6345C">
        <w:t xml:space="preserve"> w Biurze Projektu.</w:t>
      </w:r>
    </w:p>
    <w:p w14:paraId="29BC8EC2" w14:textId="793B4BFA" w:rsidR="00667F52" w:rsidRPr="00D6345C" w:rsidRDefault="00ED5BCE" w:rsidP="008C1CE6">
      <w:pPr>
        <w:autoSpaceDE w:val="0"/>
        <w:autoSpaceDN w:val="0"/>
        <w:adjustRightInd w:val="0"/>
        <w:spacing w:before="120" w:after="120" w:line="360" w:lineRule="auto"/>
        <w:ind w:left="709"/>
        <w:rPr>
          <w:strike/>
        </w:rPr>
      </w:pPr>
      <w:r w:rsidRPr="00D6345C">
        <w:t>Kandydat/</w:t>
      </w:r>
      <w:r w:rsidR="00502C93" w:rsidRPr="00D6345C">
        <w:t xml:space="preserve">tka </w:t>
      </w:r>
      <w:r w:rsidR="00667F52" w:rsidRPr="00D6345C">
        <w:t>zobowiązany jest do naniesienia poprawek/uzupełnienia złożonych dokumentów, a nie ponownego złożenia kompletu wymaganych dokumentów.</w:t>
      </w:r>
      <w:r w:rsidR="00502C93" w:rsidRPr="00D6345C">
        <w:t xml:space="preserve"> </w:t>
      </w:r>
      <w:r w:rsidR="00AD7F7F">
        <w:t>K</w:t>
      </w:r>
      <w:r w:rsidR="00502C93" w:rsidRPr="00D6345C">
        <w:t>andydat</w:t>
      </w:r>
      <w:r w:rsidRPr="00D6345C">
        <w:t>/tka</w:t>
      </w:r>
      <w:r w:rsidR="00502C93" w:rsidRPr="00D6345C">
        <w:t xml:space="preserve"> na etapie korekty błędów formalnych nie może dokonywać uzupełnień Formularza rekrutacyjnego w części dotyczącej opisu planowanej działalności gospodarczej. </w:t>
      </w:r>
    </w:p>
    <w:p w14:paraId="41BD616C" w14:textId="0364C9F8" w:rsidR="00502C93" w:rsidRPr="00D6345C" w:rsidRDefault="00502C93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 xml:space="preserve">Po dokonaniu poprawek/uzupełnień Formularz rekrutacyjny jest przekazywany do ponownej oceny formalnej, która odbywa się w terminie </w:t>
      </w:r>
      <w:r w:rsidR="00E43772" w:rsidRPr="00D6345C">
        <w:rPr>
          <w:i/>
          <w:color w:val="000000" w:themeColor="text1"/>
        </w:rPr>
        <w:t>3</w:t>
      </w:r>
      <w:r w:rsidRPr="00D6345C">
        <w:rPr>
          <w:color w:val="000000" w:themeColor="text1"/>
        </w:rPr>
        <w:t xml:space="preserve"> </w:t>
      </w:r>
      <w:r w:rsidRPr="00D6345C">
        <w:t xml:space="preserve">dni roboczych od dnia dokonania wspomnianych czynności przez </w:t>
      </w:r>
      <w:r w:rsidR="00130B76" w:rsidRPr="00D6345C">
        <w:t>k</w:t>
      </w:r>
      <w:r w:rsidRPr="00D6345C">
        <w:t>andydat</w:t>
      </w:r>
      <w:r w:rsidR="00130B76" w:rsidRPr="00D6345C">
        <w:t>a</w:t>
      </w:r>
      <w:r w:rsidRPr="00D6345C">
        <w:t>/</w:t>
      </w:r>
      <w:proofErr w:type="spellStart"/>
      <w:r w:rsidRPr="00D6345C">
        <w:t>tkę</w:t>
      </w:r>
      <w:proofErr w:type="spellEnd"/>
      <w:r w:rsidRPr="00D6345C">
        <w:t>.</w:t>
      </w:r>
    </w:p>
    <w:p w14:paraId="194F47E0" w14:textId="5D01D3B8" w:rsidR="00052FCA" w:rsidRPr="00D6345C" w:rsidRDefault="001B251B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>W przypadku nie</w:t>
      </w:r>
      <w:r w:rsidR="00052FCA" w:rsidRPr="00D6345C">
        <w:t xml:space="preserve">dokonania </w:t>
      </w:r>
      <w:r w:rsidR="00502C93" w:rsidRPr="00D6345C">
        <w:t>bądź błędnego dokonania poprawek/</w:t>
      </w:r>
      <w:r w:rsidR="00052FCA" w:rsidRPr="00D6345C">
        <w:t>uzup</w:t>
      </w:r>
      <w:r w:rsidR="00E51671" w:rsidRPr="00D6345C">
        <w:t xml:space="preserve">ełnień w terminie wskazanym w </w:t>
      </w:r>
      <w:r w:rsidR="00502C93" w:rsidRPr="00D6345C">
        <w:t>pkt</w:t>
      </w:r>
      <w:r w:rsidR="00052FCA" w:rsidRPr="00D6345C">
        <w:t xml:space="preserve"> </w:t>
      </w:r>
      <w:r w:rsidR="00502C93" w:rsidRPr="00D6345C">
        <w:t>6</w:t>
      </w:r>
      <w:r w:rsidR="00052FCA" w:rsidRPr="00D6345C">
        <w:t xml:space="preserve"> </w:t>
      </w:r>
      <w:r w:rsidR="008F21B1" w:rsidRPr="00D6345C">
        <w:t>zgłoszenie zostaje odrzucone</w:t>
      </w:r>
      <w:r w:rsidR="003317D0" w:rsidRPr="00D6345C">
        <w:t xml:space="preserve"> z przyczyn formalnych, co wyklucza </w:t>
      </w:r>
      <w:r w:rsidR="00130B76" w:rsidRPr="00D6345C">
        <w:t>k</w:t>
      </w:r>
      <w:r w:rsidR="003317D0" w:rsidRPr="00D6345C">
        <w:t>andydata</w:t>
      </w:r>
      <w:r w:rsidR="0019046C" w:rsidRPr="00D6345C">
        <w:t>/</w:t>
      </w:r>
      <w:proofErr w:type="spellStart"/>
      <w:r w:rsidR="0019046C" w:rsidRPr="00D6345C">
        <w:t>tkę</w:t>
      </w:r>
      <w:proofErr w:type="spellEnd"/>
      <w:r w:rsidR="003317D0" w:rsidRPr="00D6345C">
        <w:t xml:space="preserve"> z dalszego procesu rekrutacji.</w:t>
      </w:r>
    </w:p>
    <w:p w14:paraId="11851579" w14:textId="77777777" w:rsidR="008C1CE6" w:rsidRPr="00D6345C" w:rsidRDefault="00502C93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</w:pPr>
      <w:r w:rsidRPr="00D6345C"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D6345C" w:rsidRDefault="0005008C" w:rsidP="00C4234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D6345C">
        <w:t>Formularz rekrutacyjny, który przejdzie pozytywnie ocenę formalną będzie podlegał ocenie merytorycznej.</w:t>
      </w:r>
    </w:p>
    <w:p w14:paraId="40B60E59" w14:textId="6D91C154" w:rsidR="005F2367" w:rsidRPr="00D6345C" w:rsidRDefault="002844A9" w:rsidP="00C42340">
      <w:pPr>
        <w:pStyle w:val="Akapitzlist"/>
        <w:numPr>
          <w:ilvl w:val="0"/>
          <w:numId w:val="8"/>
        </w:numPr>
        <w:spacing w:before="120" w:after="120" w:line="360" w:lineRule="auto"/>
      </w:pPr>
      <w:r w:rsidRPr="00D6345C">
        <w:t>Formularz rekrutacyjny podlega ocenie</w:t>
      </w:r>
      <w:r w:rsidR="00130B76" w:rsidRPr="00D6345C">
        <w:t xml:space="preserve"> merytorycznej przez </w:t>
      </w:r>
      <w:r w:rsidR="000F67EC" w:rsidRPr="00D6345C">
        <w:t xml:space="preserve">jednego </w:t>
      </w:r>
      <w:r w:rsidRPr="00D6345C">
        <w:t xml:space="preserve"> członk</w:t>
      </w:r>
      <w:r w:rsidR="000F67EC" w:rsidRPr="00D6345C">
        <w:t>a</w:t>
      </w:r>
      <w:r w:rsidRPr="00D6345C">
        <w:t xml:space="preserve"> Komisji Rekrutacyjnej</w:t>
      </w:r>
      <w:r w:rsidR="00130B76" w:rsidRPr="00D6345C">
        <w:t xml:space="preserve"> </w:t>
      </w:r>
      <w:r w:rsidRPr="00D6345C">
        <w:t xml:space="preserve">– zgodnie z zakresem przewidzianym w </w:t>
      </w:r>
      <w:r w:rsidRPr="00D6345C">
        <w:rPr>
          <w:i/>
        </w:rPr>
        <w:t>Karcie oceny formularza rekrutacyjnego</w:t>
      </w:r>
      <w:r w:rsidRPr="00D6345C">
        <w:t xml:space="preserve"> </w:t>
      </w:r>
      <w:r w:rsidR="005F2367" w:rsidRPr="00D6345C">
        <w:t xml:space="preserve">(załącznik nr </w:t>
      </w:r>
      <w:r w:rsidR="00E43772" w:rsidRPr="00D6345C">
        <w:t>3</w:t>
      </w:r>
      <w:r w:rsidR="005F2367" w:rsidRPr="00D6345C">
        <w:t xml:space="preserve"> do niniejszego Regulaminu).</w:t>
      </w:r>
    </w:p>
    <w:p w14:paraId="235153CF" w14:textId="3714FB80" w:rsidR="00E373AB" w:rsidRPr="00D6345C" w:rsidRDefault="005F2367" w:rsidP="00C42340">
      <w:pPr>
        <w:pStyle w:val="Akapitzlist"/>
        <w:numPr>
          <w:ilvl w:val="0"/>
          <w:numId w:val="8"/>
        </w:numPr>
        <w:spacing w:before="120" w:after="120" w:line="360" w:lineRule="auto"/>
      </w:pPr>
      <w:r w:rsidRPr="00D6345C">
        <w:t xml:space="preserve">Ocena merytoryczna </w:t>
      </w:r>
      <w:r w:rsidR="007907A8" w:rsidRPr="00D6345C">
        <w:t>F</w:t>
      </w:r>
      <w:r w:rsidRPr="00D6345C">
        <w:t>ormularza rekrutacyjnego</w:t>
      </w:r>
      <w:r w:rsidR="00E373AB" w:rsidRPr="00D6345C">
        <w:t xml:space="preserve"> prowadzona będzie w oparciu o część B Formularza Rekrutacyjnego </w:t>
      </w:r>
      <w:r w:rsidR="00E373AB" w:rsidRPr="00AD7F7F">
        <w:rPr>
          <w:i/>
          <w:color w:val="000000" w:themeColor="text1"/>
        </w:rPr>
        <w:t>„Informacje o planowanej działalności gospodarczej”</w:t>
      </w:r>
      <w:r w:rsidR="00E373AB" w:rsidRPr="00AD7F7F">
        <w:rPr>
          <w:color w:val="000000" w:themeColor="text1"/>
        </w:rPr>
        <w:t xml:space="preserve"> </w:t>
      </w:r>
      <w:r w:rsidR="00E373AB" w:rsidRPr="00D6345C">
        <w:t>i zostanie oceniona w skali 0-5</w:t>
      </w:r>
      <w:r w:rsidR="00F92242" w:rsidRPr="00D6345C">
        <w:t>0</w:t>
      </w:r>
      <w:r w:rsidR="00E373AB" w:rsidRPr="00D6345C">
        <w:t xml:space="preserve"> pkt, z możliwością przyznania wartości punktowych poszczególnym częściom oceny: </w:t>
      </w:r>
      <w:r w:rsidRPr="00D6345C"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D6345C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D6345C" w:rsidRDefault="00E373AB" w:rsidP="00E373AB">
            <w:pPr>
              <w:tabs>
                <w:tab w:val="left" w:pos="8045"/>
              </w:tabs>
              <w:rPr>
                <w:b/>
              </w:rPr>
            </w:pPr>
            <w:r w:rsidRPr="00D6345C">
              <w:rPr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D6345C" w:rsidRDefault="00E373AB" w:rsidP="00E373AB">
            <w:pPr>
              <w:tabs>
                <w:tab w:val="left" w:pos="8225"/>
              </w:tabs>
            </w:pPr>
            <w:r w:rsidRPr="00D6345C">
              <w:t>Max. liczba punktów</w:t>
            </w:r>
          </w:p>
        </w:tc>
      </w:tr>
      <w:tr w:rsidR="00E373AB" w:rsidRPr="00D6345C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D6345C" w:rsidRDefault="00E373AB" w:rsidP="00E373AB">
            <w:pPr>
              <w:tabs>
                <w:tab w:val="left" w:pos="8045"/>
              </w:tabs>
            </w:pPr>
            <w:r w:rsidRPr="00D6345C">
              <w:rPr>
                <w:b/>
                <w:bCs/>
              </w:rPr>
              <w:t>1.</w:t>
            </w:r>
            <w:r w:rsidRPr="00D6345C">
              <w:t xml:space="preserve"> </w:t>
            </w:r>
            <w:r w:rsidR="00130B76" w:rsidRPr="00D6345C">
              <w:rPr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D6345C" w:rsidRDefault="00E373AB" w:rsidP="00E373AB">
            <w:pPr>
              <w:tabs>
                <w:tab w:val="left" w:pos="8225"/>
              </w:tabs>
              <w:jc w:val="center"/>
              <w:rPr>
                <w:b/>
              </w:rPr>
            </w:pPr>
            <w:r w:rsidRPr="00D6345C">
              <w:rPr>
                <w:b/>
              </w:rPr>
              <w:t>15</w:t>
            </w:r>
          </w:p>
        </w:tc>
      </w:tr>
      <w:tr w:rsidR="00E373AB" w:rsidRPr="00D6345C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D6345C" w:rsidRDefault="00E373AB" w:rsidP="00E373AB">
            <w:pPr>
              <w:tabs>
                <w:tab w:val="left" w:pos="8045"/>
              </w:tabs>
            </w:pPr>
            <w:r w:rsidRPr="00D6345C"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D6345C" w:rsidRDefault="00E373AB" w:rsidP="00E373AB">
            <w:pPr>
              <w:tabs>
                <w:tab w:val="left" w:pos="8225"/>
              </w:tabs>
              <w:jc w:val="center"/>
            </w:pPr>
            <w:r w:rsidRPr="00D6345C">
              <w:t>5</w:t>
            </w:r>
          </w:p>
        </w:tc>
      </w:tr>
      <w:tr w:rsidR="00E373AB" w:rsidRPr="00D6345C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D6345C" w:rsidRDefault="00E373AB" w:rsidP="00E373AB">
            <w:pPr>
              <w:tabs>
                <w:tab w:val="left" w:pos="8045"/>
              </w:tabs>
            </w:pPr>
            <w:r w:rsidRPr="00D6345C"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D6345C" w:rsidRDefault="00E373AB" w:rsidP="00E373AB">
            <w:pPr>
              <w:tabs>
                <w:tab w:val="left" w:pos="8225"/>
              </w:tabs>
              <w:jc w:val="center"/>
            </w:pPr>
            <w:r w:rsidRPr="00D6345C">
              <w:t>5</w:t>
            </w:r>
          </w:p>
        </w:tc>
      </w:tr>
      <w:tr w:rsidR="00E373AB" w:rsidRPr="00D6345C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D6345C" w:rsidRDefault="00E373AB" w:rsidP="00E373AB">
            <w:pPr>
              <w:tabs>
                <w:tab w:val="left" w:pos="8045"/>
              </w:tabs>
            </w:pPr>
            <w:r w:rsidRPr="00D6345C"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D6345C" w:rsidRDefault="00E373AB" w:rsidP="00E373AB">
            <w:pPr>
              <w:tabs>
                <w:tab w:val="left" w:pos="8225"/>
              </w:tabs>
              <w:jc w:val="center"/>
            </w:pPr>
            <w:r w:rsidRPr="00D6345C">
              <w:t>5</w:t>
            </w:r>
          </w:p>
        </w:tc>
      </w:tr>
      <w:tr w:rsidR="00072015" w:rsidRPr="00D6345C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D6345C" w:rsidRDefault="00072015" w:rsidP="00C42340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rPr>
                <w:b/>
              </w:rPr>
            </w:pPr>
            <w:r w:rsidRPr="00D6345C">
              <w:rPr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D6345C" w:rsidRDefault="00072015" w:rsidP="00072015">
            <w:pPr>
              <w:tabs>
                <w:tab w:val="left" w:pos="8225"/>
              </w:tabs>
              <w:jc w:val="center"/>
            </w:pPr>
            <w:r w:rsidRPr="00D6345C">
              <w:rPr>
                <w:b/>
              </w:rPr>
              <w:t>6</w:t>
            </w:r>
          </w:p>
        </w:tc>
      </w:tr>
      <w:tr w:rsidR="00072015" w:rsidRPr="00D6345C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D6345C" w:rsidRDefault="00072015" w:rsidP="00072015">
            <w:pPr>
              <w:tabs>
                <w:tab w:val="left" w:pos="8225"/>
              </w:tabs>
            </w:pPr>
            <w:r w:rsidRPr="00D6345C"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D6345C" w:rsidRDefault="00072015" w:rsidP="00072015">
            <w:pPr>
              <w:tabs>
                <w:tab w:val="left" w:pos="8225"/>
              </w:tabs>
              <w:jc w:val="center"/>
              <w:rPr>
                <w:b/>
              </w:rPr>
            </w:pPr>
            <w:r w:rsidRPr="00D6345C">
              <w:t>3</w:t>
            </w:r>
          </w:p>
        </w:tc>
      </w:tr>
      <w:tr w:rsidR="00072015" w:rsidRPr="00D6345C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D6345C" w:rsidRDefault="00072015" w:rsidP="00072015">
            <w:pPr>
              <w:tabs>
                <w:tab w:val="left" w:pos="8225"/>
              </w:tabs>
            </w:pPr>
            <w:r w:rsidRPr="00D6345C"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D6345C" w:rsidRDefault="00072015" w:rsidP="00072015">
            <w:pPr>
              <w:tabs>
                <w:tab w:val="left" w:pos="8225"/>
              </w:tabs>
              <w:jc w:val="center"/>
            </w:pPr>
            <w:r w:rsidRPr="00D6345C">
              <w:t>3</w:t>
            </w:r>
          </w:p>
        </w:tc>
      </w:tr>
      <w:tr w:rsidR="00072015" w:rsidRPr="00D6345C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D6345C" w:rsidRDefault="00072015" w:rsidP="00072015">
            <w:pPr>
              <w:tabs>
                <w:tab w:val="left" w:pos="8225"/>
              </w:tabs>
            </w:pPr>
            <w:r w:rsidRPr="00D6345C">
              <w:rPr>
                <w:b/>
                <w:bCs/>
              </w:rPr>
              <w:t>3</w:t>
            </w:r>
            <w:r w:rsidRPr="00D6345C">
              <w:t xml:space="preserve">. </w:t>
            </w:r>
            <w:r w:rsidRPr="00D6345C">
              <w:rPr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D6345C" w:rsidRDefault="00072015" w:rsidP="00072015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D6345C">
              <w:rPr>
                <w:b/>
                <w:bCs/>
              </w:rPr>
              <w:t>14</w:t>
            </w:r>
          </w:p>
        </w:tc>
      </w:tr>
      <w:tr w:rsidR="00072015" w:rsidRPr="00D6345C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D6345C" w:rsidRDefault="00072015" w:rsidP="00072015">
            <w:r w:rsidRPr="00D6345C"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AD7F7F" w:rsidRDefault="00072015" w:rsidP="00072015">
            <w:pPr>
              <w:tabs>
                <w:tab w:val="left" w:pos="8225"/>
              </w:tabs>
              <w:jc w:val="center"/>
            </w:pPr>
            <w:r w:rsidRPr="00AD7F7F">
              <w:t>5</w:t>
            </w:r>
          </w:p>
        </w:tc>
      </w:tr>
      <w:tr w:rsidR="00072015" w:rsidRPr="00D6345C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D6345C" w:rsidRDefault="00072015" w:rsidP="00072015">
            <w:r w:rsidRPr="00D6345C"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D6345C" w:rsidRDefault="00072015" w:rsidP="00072015">
            <w:pPr>
              <w:tabs>
                <w:tab w:val="left" w:pos="8225"/>
              </w:tabs>
              <w:jc w:val="center"/>
            </w:pPr>
            <w:r w:rsidRPr="00D6345C">
              <w:t>5</w:t>
            </w:r>
          </w:p>
        </w:tc>
      </w:tr>
      <w:tr w:rsidR="00072015" w:rsidRPr="00D6345C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D6345C" w:rsidRDefault="00072015" w:rsidP="00072015">
            <w:r w:rsidRPr="00D6345C"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D6345C" w:rsidRDefault="00072015" w:rsidP="00072015">
            <w:pPr>
              <w:tabs>
                <w:tab w:val="left" w:pos="8225"/>
              </w:tabs>
              <w:jc w:val="center"/>
            </w:pPr>
            <w:r w:rsidRPr="00D6345C">
              <w:t>4</w:t>
            </w:r>
          </w:p>
        </w:tc>
      </w:tr>
      <w:tr w:rsidR="002A3B0F" w:rsidRPr="00D6345C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D6345C" w:rsidRDefault="00071C82" w:rsidP="00071C82">
            <w:pPr>
              <w:rPr>
                <w:b/>
                <w:bCs/>
              </w:rPr>
            </w:pPr>
            <w:r w:rsidRPr="00D6345C">
              <w:rPr>
                <w:b/>
                <w:bCs/>
              </w:rPr>
              <w:t xml:space="preserve">4. </w:t>
            </w:r>
            <w:r w:rsidR="002A3B0F" w:rsidRPr="00D6345C">
              <w:rPr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D6345C" w:rsidRDefault="00F92242" w:rsidP="00072015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D6345C">
              <w:rPr>
                <w:b/>
                <w:bCs/>
              </w:rPr>
              <w:t>6</w:t>
            </w:r>
          </w:p>
        </w:tc>
      </w:tr>
      <w:tr w:rsidR="00071C82" w:rsidRPr="00D6345C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D6345C" w:rsidRDefault="00071C82" w:rsidP="00071C82">
            <w:pPr>
              <w:tabs>
                <w:tab w:val="left" w:pos="8225"/>
              </w:tabs>
            </w:pPr>
            <w:r w:rsidRPr="00D6345C"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D6345C" w:rsidRDefault="00F92242" w:rsidP="00071C82">
            <w:pPr>
              <w:tabs>
                <w:tab w:val="left" w:pos="8225"/>
              </w:tabs>
              <w:jc w:val="center"/>
              <w:rPr>
                <w:bCs/>
              </w:rPr>
            </w:pPr>
            <w:r w:rsidRPr="00D6345C">
              <w:rPr>
                <w:bCs/>
              </w:rPr>
              <w:t>3</w:t>
            </w:r>
          </w:p>
        </w:tc>
      </w:tr>
      <w:tr w:rsidR="00071C82" w:rsidRPr="00D6345C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D6345C" w:rsidRDefault="00071C82" w:rsidP="00071C82">
            <w:pPr>
              <w:tabs>
                <w:tab w:val="left" w:pos="8225"/>
              </w:tabs>
            </w:pPr>
            <w:r w:rsidRPr="00D6345C"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D6345C" w:rsidRDefault="00F92242" w:rsidP="00071C82">
            <w:pPr>
              <w:tabs>
                <w:tab w:val="left" w:pos="8225"/>
              </w:tabs>
              <w:jc w:val="center"/>
            </w:pPr>
            <w:r w:rsidRPr="00D6345C">
              <w:t>3</w:t>
            </w:r>
          </w:p>
        </w:tc>
      </w:tr>
      <w:tr w:rsidR="00071C82" w:rsidRPr="00D6345C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D6345C" w:rsidRDefault="00071C82" w:rsidP="00690FD0">
            <w:r w:rsidRPr="00D6345C">
              <w:rPr>
                <w:b/>
                <w:bCs/>
              </w:rPr>
              <w:t>5.</w:t>
            </w:r>
            <w:r w:rsidRPr="00D6345C">
              <w:t xml:space="preserve"> </w:t>
            </w:r>
            <w:r w:rsidRPr="00D6345C">
              <w:rPr>
                <w:b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D6345C" w:rsidRDefault="00071C82" w:rsidP="00690FD0">
            <w:pPr>
              <w:tabs>
                <w:tab w:val="left" w:pos="8225"/>
              </w:tabs>
              <w:jc w:val="center"/>
              <w:rPr>
                <w:b/>
              </w:rPr>
            </w:pPr>
            <w:r w:rsidRPr="00D6345C">
              <w:rPr>
                <w:b/>
              </w:rPr>
              <w:t>9</w:t>
            </w:r>
          </w:p>
        </w:tc>
      </w:tr>
      <w:tr w:rsidR="00071C82" w:rsidRPr="00D6345C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D6345C" w:rsidRDefault="00071C82" w:rsidP="00690FD0">
            <w:r w:rsidRPr="00D6345C"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D6345C" w:rsidRDefault="00071C82" w:rsidP="00690FD0">
            <w:pPr>
              <w:tabs>
                <w:tab w:val="left" w:pos="8225"/>
              </w:tabs>
              <w:jc w:val="center"/>
            </w:pPr>
            <w:r w:rsidRPr="00D6345C">
              <w:t>2</w:t>
            </w:r>
          </w:p>
        </w:tc>
      </w:tr>
      <w:tr w:rsidR="00071C82" w:rsidRPr="00D6345C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D6345C" w:rsidRDefault="00071C82" w:rsidP="00690FD0">
            <w:r w:rsidRPr="00D6345C"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D6345C" w:rsidRDefault="00071C82" w:rsidP="00690FD0">
            <w:pPr>
              <w:tabs>
                <w:tab w:val="left" w:pos="8225"/>
              </w:tabs>
              <w:jc w:val="center"/>
            </w:pPr>
            <w:r w:rsidRPr="00D6345C">
              <w:t>2</w:t>
            </w:r>
          </w:p>
        </w:tc>
      </w:tr>
      <w:tr w:rsidR="00071C82" w:rsidRPr="00D6345C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D6345C" w:rsidRDefault="00071C82" w:rsidP="00690FD0">
            <w:r w:rsidRPr="00D6345C"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D6345C" w:rsidRDefault="00071C82" w:rsidP="00690FD0">
            <w:pPr>
              <w:tabs>
                <w:tab w:val="left" w:pos="8225"/>
              </w:tabs>
              <w:jc w:val="center"/>
            </w:pPr>
            <w:r w:rsidRPr="00D6345C">
              <w:t>3</w:t>
            </w:r>
          </w:p>
        </w:tc>
      </w:tr>
      <w:tr w:rsidR="00071C82" w:rsidRPr="00D6345C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D6345C" w:rsidRDefault="00071C82" w:rsidP="00690FD0">
            <w:r w:rsidRPr="00D6345C"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D6345C" w:rsidRDefault="00071C82" w:rsidP="00690FD0">
            <w:pPr>
              <w:tabs>
                <w:tab w:val="left" w:pos="8225"/>
              </w:tabs>
              <w:jc w:val="center"/>
            </w:pPr>
            <w:r w:rsidRPr="00D6345C">
              <w:t>2</w:t>
            </w:r>
          </w:p>
        </w:tc>
      </w:tr>
      <w:tr w:rsidR="00071C82" w:rsidRPr="00D6345C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D6345C" w:rsidRDefault="00071C82" w:rsidP="00071C82">
            <w:pPr>
              <w:tabs>
                <w:tab w:val="left" w:pos="8225"/>
              </w:tabs>
              <w:rPr>
                <w:b/>
              </w:rPr>
            </w:pPr>
            <w:r w:rsidRPr="00D6345C">
              <w:rPr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D6345C" w:rsidRDefault="00071C82" w:rsidP="00071C82">
            <w:pPr>
              <w:tabs>
                <w:tab w:val="left" w:pos="8225"/>
              </w:tabs>
              <w:jc w:val="center"/>
              <w:rPr>
                <w:b/>
              </w:rPr>
            </w:pPr>
            <w:r w:rsidRPr="00D6345C">
              <w:rPr>
                <w:b/>
              </w:rPr>
              <w:t>5</w:t>
            </w:r>
            <w:r w:rsidR="00F92242" w:rsidRPr="00D6345C">
              <w:rPr>
                <w:b/>
              </w:rPr>
              <w:t>0</w:t>
            </w:r>
          </w:p>
        </w:tc>
      </w:tr>
    </w:tbl>
    <w:p w14:paraId="6ACE9474" w14:textId="77777777" w:rsidR="00096F07" w:rsidRPr="00D6345C" w:rsidRDefault="00096F07" w:rsidP="009347FF">
      <w:pPr>
        <w:spacing w:before="120" w:after="120" w:line="360" w:lineRule="auto"/>
        <w:rPr>
          <w:color w:val="3366FF"/>
        </w:rPr>
      </w:pPr>
    </w:p>
    <w:p w14:paraId="1222077A" w14:textId="49AA13FD" w:rsidR="00CF0682" w:rsidRPr="00D6345C" w:rsidRDefault="00CF0682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W przypadku nie uzyskania min. 50% punktów w polu </w:t>
      </w:r>
      <w:r w:rsidR="00AD7F7F">
        <w:t>„</w:t>
      </w:r>
      <w:r w:rsidRPr="00D6345C">
        <w:rPr>
          <w:i/>
        </w:rPr>
        <w:t>Opis pomysłu</w:t>
      </w:r>
      <w:r w:rsidR="00AD7F7F">
        <w:rPr>
          <w:i/>
        </w:rPr>
        <w:t>”</w:t>
      </w:r>
      <w:r w:rsidRPr="00D6345C">
        <w:t xml:space="preserve"> formularz rekrutacyjny zostaje odrzucony.</w:t>
      </w:r>
    </w:p>
    <w:p w14:paraId="3E858500" w14:textId="63CAFF8B" w:rsidR="00350518" w:rsidRPr="00D6345C" w:rsidRDefault="001F1368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W wyniku oceny merytorycznej Formularza rekrutacyjnego, </w:t>
      </w:r>
      <w:r w:rsidR="00130B76" w:rsidRPr="00D6345C">
        <w:t>k</w:t>
      </w:r>
      <w:r w:rsidRPr="00D6345C">
        <w:t>andydat</w:t>
      </w:r>
      <w:r w:rsidR="007907A8" w:rsidRPr="00D6345C">
        <w:t>/tka</w:t>
      </w:r>
      <w:r w:rsidRPr="00D6345C">
        <w:t xml:space="preserve"> ubiegający</w:t>
      </w:r>
      <w:r w:rsidR="007907A8" w:rsidRPr="00D6345C">
        <w:t>/a</w:t>
      </w:r>
      <w:r w:rsidRPr="00D6345C">
        <w:t xml:space="preserve"> się o udział w proje</w:t>
      </w:r>
      <w:r w:rsidR="00A065D1" w:rsidRPr="00D6345C">
        <w:t xml:space="preserve">kcie może otrzymać maksymalnie </w:t>
      </w:r>
      <w:r w:rsidR="0008100C" w:rsidRPr="000327FD">
        <w:rPr>
          <w:color w:val="000000" w:themeColor="text1"/>
        </w:rPr>
        <w:t xml:space="preserve">50 </w:t>
      </w:r>
      <w:r w:rsidR="00184A8E" w:rsidRPr="000327FD">
        <w:rPr>
          <w:color w:val="000000" w:themeColor="text1"/>
        </w:rPr>
        <w:t>punktów</w:t>
      </w:r>
      <w:r w:rsidRPr="00D6345C">
        <w:t>.</w:t>
      </w:r>
      <w:r w:rsidR="005240C2" w:rsidRPr="00D6345C">
        <w:t xml:space="preserve"> </w:t>
      </w:r>
    </w:p>
    <w:p w14:paraId="234C14E3" w14:textId="0A05B137" w:rsidR="00350518" w:rsidRPr="00D6345C" w:rsidRDefault="005240C2" w:rsidP="00C42340">
      <w:pPr>
        <w:pStyle w:val="Akapitzlist"/>
        <w:numPr>
          <w:ilvl w:val="0"/>
          <w:numId w:val="32"/>
        </w:numPr>
        <w:spacing w:before="120" w:after="120" w:line="360" w:lineRule="auto"/>
        <w:rPr>
          <w:i/>
          <w:color w:val="3366FF"/>
        </w:rPr>
      </w:pPr>
      <w:r w:rsidRPr="00D6345C">
        <w:t>A</w:t>
      </w:r>
      <w:r w:rsidR="001F1368" w:rsidRPr="00D6345C">
        <w:t xml:space="preserve">by uzyskać weryfikację pozytywną </w:t>
      </w:r>
      <w:r w:rsidR="00350518" w:rsidRPr="00D6345C">
        <w:t>Formularza rekrutacyjnego</w:t>
      </w:r>
      <w:r w:rsidR="001F1368" w:rsidRPr="00D6345C">
        <w:t xml:space="preserve">, </w:t>
      </w:r>
      <w:r w:rsidR="00130B76" w:rsidRPr="00D6345C">
        <w:t>k</w:t>
      </w:r>
      <w:r w:rsidR="001F1368" w:rsidRPr="00D6345C">
        <w:t>andydat</w:t>
      </w:r>
      <w:r w:rsidR="004F7C56" w:rsidRPr="00D6345C">
        <w:t>/tka</w:t>
      </w:r>
      <w:r w:rsidR="001F1368" w:rsidRPr="00D6345C">
        <w:t xml:space="preserve"> po</w:t>
      </w:r>
      <w:r w:rsidRPr="00D6345C">
        <w:t xml:space="preserve">winien spełnić wymóg otrzymania </w:t>
      </w:r>
      <w:r w:rsidRPr="000327FD">
        <w:rPr>
          <w:i/>
          <w:color w:val="000000" w:themeColor="text1"/>
        </w:rPr>
        <w:t xml:space="preserve">minimum </w:t>
      </w:r>
      <w:r w:rsidR="0008100C" w:rsidRPr="000327FD">
        <w:rPr>
          <w:i/>
          <w:color w:val="000000" w:themeColor="text1"/>
        </w:rPr>
        <w:t xml:space="preserve">50% </w:t>
      </w:r>
      <w:r w:rsidRPr="000327FD">
        <w:rPr>
          <w:i/>
          <w:color w:val="000000" w:themeColor="text1"/>
        </w:rPr>
        <w:t>ogólnej</w:t>
      </w:r>
      <w:r w:rsidRPr="000327FD">
        <w:rPr>
          <w:color w:val="000000" w:themeColor="text1"/>
        </w:rPr>
        <w:t xml:space="preserve"> </w:t>
      </w:r>
      <w:r w:rsidRPr="00D6345C">
        <w:t>możli</w:t>
      </w:r>
      <w:r w:rsidR="00350518" w:rsidRPr="00D6345C">
        <w:t xml:space="preserve">wej do zdobycia liczby punktów w </w:t>
      </w:r>
      <w:r w:rsidR="00F128F1" w:rsidRPr="00D6345C">
        <w:t xml:space="preserve">w/w </w:t>
      </w:r>
      <w:r w:rsidR="008D36BB">
        <w:t>kryteriach oceny merytorycznej</w:t>
      </w:r>
      <w:r w:rsidR="00CF0682" w:rsidRPr="00D6345C">
        <w:t xml:space="preserve"> </w:t>
      </w:r>
      <w:r w:rsidR="00CF0682" w:rsidRPr="008D36BB">
        <w:rPr>
          <w:i/>
        </w:rPr>
        <w:t>(min</w:t>
      </w:r>
      <w:r w:rsidR="001E463B" w:rsidRPr="008D36BB">
        <w:rPr>
          <w:i/>
        </w:rPr>
        <w:t xml:space="preserve">imum </w:t>
      </w:r>
      <w:r w:rsidR="00E22DE4" w:rsidRPr="008D36BB">
        <w:rPr>
          <w:i/>
        </w:rPr>
        <w:t>25</w:t>
      </w:r>
      <w:r w:rsidR="0008100C" w:rsidRPr="008D36BB">
        <w:rPr>
          <w:i/>
        </w:rPr>
        <w:t xml:space="preserve"> </w:t>
      </w:r>
      <w:r w:rsidR="00CF0682" w:rsidRPr="008D36BB">
        <w:rPr>
          <w:i/>
        </w:rPr>
        <w:t>punktów)</w:t>
      </w:r>
      <w:r w:rsidR="0008100C" w:rsidRPr="00D6345C">
        <w:t>.</w:t>
      </w:r>
    </w:p>
    <w:p w14:paraId="3B14B8B8" w14:textId="79B0A322" w:rsidR="007D7290" w:rsidRPr="00D6345C" w:rsidRDefault="005240C2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Dokumenty </w:t>
      </w:r>
      <w:r w:rsidR="00130B76" w:rsidRPr="00D6345C">
        <w:t>k</w:t>
      </w:r>
      <w:r w:rsidRPr="00D6345C">
        <w:t>andydatów ubiegających się o udział w projekcie, które nie spełnią w/w wymagań uzyskują weryfikację negatywną.</w:t>
      </w:r>
    </w:p>
    <w:p w14:paraId="24FF3E64" w14:textId="1737970E" w:rsidR="00F128F1" w:rsidRPr="00D6345C" w:rsidRDefault="00F128F1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>Kandydaci/</w:t>
      </w:r>
      <w:proofErr w:type="spellStart"/>
      <w:r w:rsidRPr="00D6345C">
        <w:t>tki</w:t>
      </w:r>
      <w:proofErr w:type="spellEnd"/>
      <w:r w:rsidR="0079406D" w:rsidRPr="00D6345C">
        <w:t xml:space="preserve"> w terminie </w:t>
      </w:r>
      <w:r w:rsidR="00E22DE4" w:rsidRPr="00D6345C">
        <w:rPr>
          <w:i/>
          <w:color w:val="000000" w:themeColor="text1"/>
        </w:rPr>
        <w:t>25</w:t>
      </w:r>
      <w:r w:rsidR="009D52AD" w:rsidRPr="00D6345C">
        <w:rPr>
          <w:color w:val="000000" w:themeColor="text1"/>
        </w:rPr>
        <w:t xml:space="preserve"> dni</w:t>
      </w:r>
      <w:r w:rsidRPr="00D6345C">
        <w:rPr>
          <w:color w:val="000000" w:themeColor="text1"/>
        </w:rPr>
        <w:t xml:space="preserve"> </w:t>
      </w:r>
      <w:r w:rsidR="00304EA0" w:rsidRPr="00D6345C">
        <w:rPr>
          <w:color w:val="000000" w:themeColor="text1"/>
        </w:rPr>
        <w:t>roboczych</w:t>
      </w:r>
      <w:r w:rsidR="008411A7" w:rsidRPr="00D6345C">
        <w:rPr>
          <w:color w:val="000000" w:themeColor="text1"/>
        </w:rPr>
        <w:t xml:space="preserve"> liczonych od dnia </w:t>
      </w:r>
      <w:r w:rsidR="00E22DE4" w:rsidRPr="00D6345C">
        <w:rPr>
          <w:i/>
          <w:color w:val="000000" w:themeColor="text1"/>
        </w:rPr>
        <w:t>zamknięcia naboru wniosków</w:t>
      </w:r>
      <w:r w:rsidR="008411A7" w:rsidRPr="00D6345C">
        <w:rPr>
          <w:i/>
          <w:color w:val="000000" w:themeColor="text1"/>
        </w:rPr>
        <w:t xml:space="preserve"> </w:t>
      </w:r>
      <w:r w:rsidRPr="00D6345C">
        <w:t xml:space="preserve">zostaną pisemnie poinformowani o wynikach oceny merytorycznej zgodnie z definicją skutecznego doręczenia </w:t>
      </w:r>
      <w:r w:rsidR="00130B76" w:rsidRPr="00D6345C">
        <w:t>k</w:t>
      </w:r>
      <w:r w:rsidRPr="00D6345C">
        <w:t>andydatowi</w:t>
      </w:r>
      <w:r w:rsidR="00B07B32" w:rsidRPr="00D6345C">
        <w:t>/</w:t>
      </w:r>
      <w:proofErr w:type="spellStart"/>
      <w:r w:rsidR="00B07B32" w:rsidRPr="00D6345C">
        <w:t>tce</w:t>
      </w:r>
      <w:proofErr w:type="spellEnd"/>
      <w:r w:rsidRPr="00D6345C">
        <w:t xml:space="preserve"> informacji. Informacja ta będzie zawierała uzyskany wynik punktowy wraz z uzasadnieniem oraz </w:t>
      </w:r>
      <w:r w:rsidR="00C951B0" w:rsidRPr="00D6345C">
        <w:t>K</w:t>
      </w:r>
      <w:r w:rsidRPr="00D6345C">
        <w:t>art</w:t>
      </w:r>
      <w:r w:rsidR="00130B76" w:rsidRPr="00D6345C">
        <w:t>y</w:t>
      </w:r>
      <w:r w:rsidRPr="00D6345C">
        <w:t xml:space="preserve"> oceny formularza rekrutacyjnego </w:t>
      </w:r>
      <w:r w:rsidRPr="008D36BB">
        <w:rPr>
          <w:i/>
        </w:rPr>
        <w:t xml:space="preserve">(z </w:t>
      </w:r>
      <w:r w:rsidR="00C951B0" w:rsidRPr="008D36BB">
        <w:rPr>
          <w:i/>
        </w:rPr>
        <w:t>zachowaniem</w:t>
      </w:r>
      <w:r w:rsidRPr="008D36BB">
        <w:rPr>
          <w:i/>
        </w:rPr>
        <w:t xml:space="preserve"> ochrony danych osobowych osób oceniających)</w:t>
      </w:r>
      <w:r w:rsidRPr="00D6345C">
        <w:t>.</w:t>
      </w:r>
    </w:p>
    <w:p w14:paraId="6F094A1B" w14:textId="77777777" w:rsidR="0033722A" w:rsidRPr="00D6345C" w:rsidRDefault="00712376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>Kandydat</w:t>
      </w:r>
      <w:r w:rsidR="00724EA6" w:rsidRPr="00D6345C">
        <w:t>/tka</w:t>
      </w:r>
      <w:r w:rsidRPr="00D6345C">
        <w:t xml:space="preserve"> ubiegający</w:t>
      </w:r>
      <w:r w:rsidR="00D05301" w:rsidRPr="00D6345C">
        <w:t>/ca</w:t>
      </w:r>
      <w:r w:rsidRPr="00D6345C">
        <w:t xml:space="preserve"> się o udział w projekcie który otrzymał weryfikację negatywną bądź uznał</w:t>
      </w:r>
      <w:r w:rsidR="00B17939" w:rsidRPr="00D6345C">
        <w:t>,</w:t>
      </w:r>
      <w:r w:rsidRPr="00D6345C">
        <w:t xml:space="preserve"> że otrzymał niewystarczającą liczbę punktów, ma prawo wniesienia odwołania</w:t>
      </w:r>
      <w:r w:rsidR="00724EA6" w:rsidRPr="00D6345C">
        <w:t xml:space="preserve"> od oceny merytorycznej</w:t>
      </w:r>
      <w:r w:rsidR="008413C7" w:rsidRPr="00D6345C">
        <w:t>.</w:t>
      </w:r>
    </w:p>
    <w:p w14:paraId="526CEE76" w14:textId="1038AD7F" w:rsidR="008413C7" w:rsidRPr="00D6345C" w:rsidRDefault="008413C7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Odwołanie w formie pisemnej składa się wraz z uzasadnieniem, w terminie do </w:t>
      </w:r>
      <w:r w:rsidR="00E22DE4" w:rsidRPr="00D6345C">
        <w:rPr>
          <w:i/>
          <w:color w:val="000000" w:themeColor="text1"/>
        </w:rPr>
        <w:t>7</w:t>
      </w:r>
      <w:r w:rsidRPr="00D6345C">
        <w:rPr>
          <w:color w:val="000000" w:themeColor="text1"/>
        </w:rPr>
        <w:t xml:space="preserve"> </w:t>
      </w:r>
      <w:r w:rsidRPr="00D6345C">
        <w:t xml:space="preserve">dni roboczych od dnia skutecznego doręczenia </w:t>
      </w:r>
      <w:r w:rsidR="00130B76" w:rsidRPr="00D6345C">
        <w:t>k</w:t>
      </w:r>
      <w:r w:rsidR="00B07B32" w:rsidRPr="00D6345C">
        <w:t>andydatowi/</w:t>
      </w:r>
      <w:proofErr w:type="spellStart"/>
      <w:r w:rsidR="00B07B32" w:rsidRPr="00D6345C">
        <w:t>tce</w:t>
      </w:r>
      <w:proofErr w:type="spellEnd"/>
      <w:r w:rsidR="00724EA6" w:rsidRPr="00D6345C">
        <w:t xml:space="preserve"> </w:t>
      </w:r>
      <w:r w:rsidRPr="00D6345C">
        <w:t>informacji o wynikach oceny merytorycznej Formularza Rekrutacyjnego. Odwołanie powinno być złożone, zgodnie z definicją dnia skutecznego doręczenia</w:t>
      </w:r>
      <w:r w:rsidR="00FC7D4C" w:rsidRPr="00D6345C">
        <w:t xml:space="preserve"> i</w:t>
      </w:r>
      <w:r w:rsidR="00B07B32" w:rsidRPr="00D6345C">
        <w:t xml:space="preserve">nformacji </w:t>
      </w:r>
      <w:r w:rsidR="001659F0" w:rsidRPr="00D6345C">
        <w:t>b</w:t>
      </w:r>
      <w:r w:rsidR="00B07B32" w:rsidRPr="00D6345C">
        <w:t xml:space="preserve">eneficjentowi przez </w:t>
      </w:r>
      <w:r w:rsidR="001659F0" w:rsidRPr="00D6345C">
        <w:t>k</w:t>
      </w:r>
      <w:r w:rsidR="00FC7D4C" w:rsidRPr="00D6345C">
        <w:t>andydata</w:t>
      </w:r>
      <w:r w:rsidR="00B07B32" w:rsidRPr="00D6345C">
        <w:t>/</w:t>
      </w:r>
      <w:proofErr w:type="spellStart"/>
      <w:r w:rsidR="00B07B32" w:rsidRPr="00D6345C">
        <w:t>tkę</w:t>
      </w:r>
      <w:proofErr w:type="spellEnd"/>
      <w:r w:rsidRPr="00D6345C">
        <w:t>.</w:t>
      </w:r>
      <w:r w:rsidR="00712376" w:rsidRPr="00D6345C">
        <w:t xml:space="preserve"> </w:t>
      </w:r>
    </w:p>
    <w:p w14:paraId="3804FA10" w14:textId="02224565" w:rsidR="005D1115" w:rsidRPr="00D6345C" w:rsidRDefault="005D1115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Zarzuty </w:t>
      </w:r>
      <w:r w:rsidR="001659F0" w:rsidRPr="00D6345C">
        <w:t>k</w:t>
      </w:r>
      <w:r w:rsidRPr="00D6345C">
        <w:t>andydata/</w:t>
      </w:r>
      <w:proofErr w:type="spellStart"/>
      <w:r w:rsidRPr="00D6345C">
        <w:t>tki</w:t>
      </w:r>
      <w:proofErr w:type="spellEnd"/>
      <w:r w:rsidRPr="00D6345C"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D6345C">
        <w:t>k</w:t>
      </w:r>
      <w:r w:rsidRPr="00D6345C">
        <w:t>andydat</w:t>
      </w:r>
      <w:r w:rsidR="00EB55ED" w:rsidRPr="00D6345C">
        <w:t>/tka</w:t>
      </w:r>
      <w:r w:rsidRPr="00D6345C">
        <w:t xml:space="preserve"> umieścił w Formularzu Rekrutacyjnym, a mogą one wpłynąć na ocenę merytoryczną </w:t>
      </w:r>
      <w:r w:rsidR="00EB55ED" w:rsidRPr="00D6345C">
        <w:t>F</w:t>
      </w:r>
      <w:r w:rsidRPr="00D6345C">
        <w:t>ormularza.</w:t>
      </w:r>
    </w:p>
    <w:p w14:paraId="31F9FF72" w14:textId="77CCD76E" w:rsidR="005D1115" w:rsidRPr="00D6345C" w:rsidRDefault="005D1115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W przypadku wniesienia odwołania po terminie bądź niezachowania formy pisemnej, odwołanie </w:t>
      </w:r>
      <w:r w:rsidR="001659F0" w:rsidRPr="00D6345C">
        <w:t>k</w:t>
      </w:r>
      <w:r w:rsidRPr="00D6345C">
        <w:t>andydata</w:t>
      </w:r>
      <w:r w:rsidR="00EB55ED" w:rsidRPr="00D6345C">
        <w:t>/</w:t>
      </w:r>
      <w:proofErr w:type="spellStart"/>
      <w:r w:rsidR="00EB55ED" w:rsidRPr="00D6345C">
        <w:t>tki</w:t>
      </w:r>
      <w:proofErr w:type="spellEnd"/>
      <w:r w:rsidRPr="00D6345C">
        <w:t xml:space="preserve"> pozostaje bez rozpatrzenia.</w:t>
      </w:r>
    </w:p>
    <w:p w14:paraId="5EC984C4" w14:textId="03AC0A2B" w:rsidR="00EB55ED" w:rsidRPr="00D6345C" w:rsidRDefault="00F51A6C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Ponowna ocena </w:t>
      </w:r>
      <w:r w:rsidR="00F56DF2" w:rsidRPr="00D6345C">
        <w:t xml:space="preserve">merytoryczna </w:t>
      </w:r>
      <w:r w:rsidRPr="00D6345C">
        <w:t>Formularza rekrutacyjnego dokonywana jest przez</w:t>
      </w:r>
      <w:r w:rsidR="00B96900" w:rsidRPr="00D6345C">
        <w:t xml:space="preserve"> </w:t>
      </w:r>
      <w:r w:rsidR="00712376" w:rsidRPr="00D6345C">
        <w:t>wybran</w:t>
      </w:r>
      <w:r w:rsidR="00B96900" w:rsidRPr="00D6345C">
        <w:t>ego</w:t>
      </w:r>
      <w:r w:rsidR="00712376" w:rsidRPr="00D6345C">
        <w:t xml:space="preserve"> członk</w:t>
      </w:r>
      <w:r w:rsidR="00B96900" w:rsidRPr="00D6345C">
        <w:t>a</w:t>
      </w:r>
      <w:r w:rsidR="00712376" w:rsidRPr="00D6345C">
        <w:t xml:space="preserve"> Komisji</w:t>
      </w:r>
      <w:r w:rsidR="00F56DF2" w:rsidRPr="00D6345C">
        <w:t xml:space="preserve"> Rekrutacyjnej</w:t>
      </w:r>
      <w:r w:rsidR="00712376" w:rsidRPr="00D6345C">
        <w:t>, któr</w:t>
      </w:r>
      <w:r w:rsidR="00B96900" w:rsidRPr="00D6345C">
        <w:t>y nie uczestniczył</w:t>
      </w:r>
      <w:r w:rsidR="008D36BB">
        <w:t xml:space="preserve"> w jego pierwszej ocenie.</w:t>
      </w:r>
    </w:p>
    <w:p w14:paraId="73F73090" w14:textId="77777777" w:rsidR="00F56DF2" w:rsidRPr="00D6345C" w:rsidRDefault="00712376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W toku powtórnej oceny </w:t>
      </w:r>
      <w:r w:rsidR="00C34FC6" w:rsidRPr="00D6345C">
        <w:t xml:space="preserve">weryfikacji </w:t>
      </w:r>
      <w:r w:rsidRPr="00D6345C">
        <w:t xml:space="preserve">podlegają te części </w:t>
      </w:r>
      <w:r w:rsidR="00A81375" w:rsidRPr="00D6345C">
        <w:t>F</w:t>
      </w:r>
      <w:r w:rsidR="0039278F" w:rsidRPr="00D6345C">
        <w:t>ormularza</w:t>
      </w:r>
      <w:r w:rsidR="00A81375" w:rsidRPr="00D6345C">
        <w:t xml:space="preserve"> rekrutacyjnego</w:t>
      </w:r>
      <w:r w:rsidRPr="00D6345C">
        <w:t xml:space="preserve">, które były przedmiotem odwołania. </w:t>
      </w:r>
      <w:r w:rsidR="00F56DF2" w:rsidRPr="00D6345C">
        <w:t xml:space="preserve">Wówczas ostateczną i wiążącą ocenę stanowi suma punktów z tych części oceny merytorycznej </w:t>
      </w:r>
      <w:r w:rsidR="00EB55ED" w:rsidRPr="00D6345C">
        <w:t>F</w:t>
      </w:r>
      <w:r w:rsidR="00F56DF2" w:rsidRPr="00D6345C">
        <w:t xml:space="preserve">ormularza rekrutacyjnego, które nie podlegały odwołaniu przyznanych w ocenie pierwotnej oraz punkty przyznane </w:t>
      </w:r>
      <w:r w:rsidR="00135FEA" w:rsidRPr="00D6345C">
        <w:t>podczas drugiej oceny</w:t>
      </w:r>
      <w:r w:rsidR="00F56DF2" w:rsidRPr="00D6345C">
        <w:t xml:space="preserve"> w tych częściach oceny merytorycznej </w:t>
      </w:r>
      <w:r w:rsidR="00EB55ED" w:rsidRPr="00D6345C">
        <w:t>F</w:t>
      </w:r>
      <w:r w:rsidR="00F56DF2" w:rsidRPr="00D6345C">
        <w:t>ormularza rekrutacyjnego, których dotyczyło odwołanie.</w:t>
      </w:r>
    </w:p>
    <w:p w14:paraId="6D0EEA96" w14:textId="2482D58C" w:rsidR="00F56DF2" w:rsidRPr="00D6345C" w:rsidRDefault="00712376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Jeśli z treści wniosku nie wynika jednoznacznie, jaka część oceny została zakwestionowana, </w:t>
      </w:r>
      <w:r w:rsidR="00EB55ED" w:rsidRPr="00D6345C">
        <w:t>F</w:t>
      </w:r>
      <w:r w:rsidR="0039278F" w:rsidRPr="00D6345C">
        <w:t xml:space="preserve">ormularz </w:t>
      </w:r>
      <w:r w:rsidR="00EB55ED" w:rsidRPr="00D6345C">
        <w:t xml:space="preserve">Rekrutacyjny </w:t>
      </w:r>
      <w:r w:rsidR="00936A22" w:rsidRPr="00D6345C">
        <w:t>podlega powtórnej ocenie</w:t>
      </w:r>
      <w:r w:rsidR="00321F2B" w:rsidRPr="00D6345C">
        <w:t xml:space="preserve"> </w:t>
      </w:r>
      <w:r w:rsidR="008D36BB">
        <w:t>w całości.</w:t>
      </w:r>
    </w:p>
    <w:p w14:paraId="704A7A72" w14:textId="27F27090" w:rsidR="00F56DF2" w:rsidRPr="00D6345C" w:rsidRDefault="00712376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>Powtórna ocena nie może skutkować obniżeniem pierwotnej liczby punktów.</w:t>
      </w:r>
      <w:r w:rsidR="00F56DF2" w:rsidRPr="00D6345C">
        <w:t xml:space="preserve"> </w:t>
      </w:r>
      <w:r w:rsidR="005240C2" w:rsidRPr="00D6345C">
        <w:t xml:space="preserve">W przypadku uzyskania wyniku gorszego przy ocenie powtórnej, ostatecznym wynikiem będzie </w:t>
      </w:r>
      <w:r w:rsidR="00C34FC6" w:rsidRPr="00D6345C">
        <w:t xml:space="preserve">liczba </w:t>
      </w:r>
      <w:r w:rsidR="005240C2" w:rsidRPr="00D6345C">
        <w:t>punktów prz</w:t>
      </w:r>
      <w:r w:rsidR="008D36BB">
        <w:t>yznana podczas pierwszej oceny.</w:t>
      </w:r>
    </w:p>
    <w:p w14:paraId="74484E4A" w14:textId="77777777" w:rsidR="00F51A6C" w:rsidRPr="00D6345C" w:rsidRDefault="00F56DF2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Ponowna ocena </w:t>
      </w:r>
      <w:r w:rsidR="00106E2A" w:rsidRPr="00D6345C">
        <w:t xml:space="preserve">Formularza rekrutacyjnego </w:t>
      </w:r>
      <w:r w:rsidRPr="00D6345C">
        <w:t>jest ostateczna i nie przysługuje od niej odwołanie.</w:t>
      </w:r>
    </w:p>
    <w:p w14:paraId="14F055DC" w14:textId="0B6A5094" w:rsidR="00F56DF2" w:rsidRPr="00D6345C" w:rsidRDefault="00F56DF2" w:rsidP="00C42340">
      <w:pPr>
        <w:pStyle w:val="Akapitzlist"/>
        <w:numPr>
          <w:ilvl w:val="0"/>
          <w:numId w:val="32"/>
        </w:numPr>
        <w:spacing w:before="120" w:after="120" w:line="360" w:lineRule="auto"/>
      </w:pPr>
      <w:r w:rsidRPr="00D6345C">
        <w:t xml:space="preserve">Po zakończeniu procedury odwoławczej Komisja Rekrutacyjna przygotuje listę </w:t>
      </w:r>
      <w:r w:rsidR="006B1E96" w:rsidRPr="00D6345C">
        <w:t>k</w:t>
      </w:r>
      <w:r w:rsidRPr="00D6345C">
        <w:t>andydatów z informacją o uzyskanym wyniku (pozytywny/negatywny). Lista zostanie zamieszczona na stronie internetowej projektu</w:t>
      </w:r>
      <w:r w:rsidR="00CB7D95" w:rsidRPr="00D6345C">
        <w:t>.</w:t>
      </w:r>
    </w:p>
    <w:p w14:paraId="0F4C16EA" w14:textId="172E7B43" w:rsidR="00B17C48" w:rsidRPr="00D6345C" w:rsidRDefault="00E22DE4" w:rsidP="00C42340">
      <w:pPr>
        <w:pStyle w:val="Akapitzlist"/>
        <w:numPr>
          <w:ilvl w:val="0"/>
          <w:numId w:val="32"/>
        </w:numPr>
        <w:spacing w:before="120" w:after="120" w:line="360" w:lineRule="auto"/>
        <w:rPr>
          <w:b/>
          <w:color w:val="000000" w:themeColor="text1"/>
        </w:rPr>
      </w:pPr>
      <w:r w:rsidRPr="00D6345C">
        <w:rPr>
          <w:color w:val="000000" w:themeColor="text1"/>
        </w:rPr>
        <w:t>90 osó</w:t>
      </w:r>
      <w:r w:rsidR="000A2708" w:rsidRPr="00D6345C">
        <w:rPr>
          <w:color w:val="000000" w:themeColor="text1"/>
        </w:rPr>
        <w:t>b</w:t>
      </w:r>
      <w:r w:rsidR="008D36BB">
        <w:rPr>
          <w:color w:val="000000" w:themeColor="text1"/>
        </w:rPr>
        <w:t xml:space="preserve"> </w:t>
      </w:r>
      <w:r w:rsidR="008D36BB" w:rsidRPr="008D36BB">
        <w:rPr>
          <w:i/>
          <w:color w:val="000000" w:themeColor="text1"/>
        </w:rPr>
        <w:t>(średnio 30 osób w każdej turze rekrutacji do projektu)</w:t>
      </w:r>
      <w:r w:rsidRPr="00D6345C">
        <w:rPr>
          <w:i/>
          <w:color w:val="000000" w:themeColor="text1"/>
        </w:rPr>
        <w:t xml:space="preserve"> z najwyższą oceną w części </w:t>
      </w:r>
      <w:r w:rsidR="00463F50" w:rsidRPr="00D6345C">
        <w:rPr>
          <w:i/>
          <w:color w:val="000000" w:themeColor="text1"/>
        </w:rPr>
        <w:t>B Formularza rekrutacyjnego (opis planowanej działalności gospodarczej)</w:t>
      </w:r>
      <w:r w:rsidR="000A2708" w:rsidRPr="00D6345C">
        <w:rPr>
          <w:color w:val="000000" w:themeColor="text1"/>
        </w:rPr>
        <w:t xml:space="preserve">, które uzyskały minimum </w:t>
      </w:r>
      <w:r w:rsidR="0008100C" w:rsidRPr="00D6345C">
        <w:rPr>
          <w:color w:val="000000" w:themeColor="text1"/>
        </w:rPr>
        <w:t xml:space="preserve">25 </w:t>
      </w:r>
      <w:r w:rsidR="000A2708" w:rsidRPr="00D6345C">
        <w:rPr>
          <w:color w:val="000000" w:themeColor="text1"/>
        </w:rPr>
        <w:t xml:space="preserve">punktów z oceny merytorycznej </w:t>
      </w:r>
      <w:r w:rsidR="006E7F3C" w:rsidRPr="00D6345C">
        <w:rPr>
          <w:color w:val="000000" w:themeColor="text1"/>
        </w:rPr>
        <w:t>F</w:t>
      </w:r>
      <w:r w:rsidR="000A2708" w:rsidRPr="00D6345C">
        <w:rPr>
          <w:color w:val="000000" w:themeColor="text1"/>
        </w:rPr>
        <w:t xml:space="preserve">ormularza </w:t>
      </w:r>
      <w:r w:rsidR="006E7F3C" w:rsidRPr="00D6345C">
        <w:rPr>
          <w:color w:val="000000" w:themeColor="text1"/>
        </w:rPr>
        <w:t xml:space="preserve">rekrutacyjnego </w:t>
      </w:r>
      <w:r w:rsidR="000A2708" w:rsidRPr="00D6345C">
        <w:rPr>
          <w:color w:val="000000" w:themeColor="text1"/>
        </w:rPr>
        <w:t>(czyli ocenę pozytywną), zostaną zaproszone do rozmów rekrutacyjnych z doradcą zawodowym</w:t>
      </w:r>
      <w:r w:rsidR="00463F50" w:rsidRPr="00D6345C">
        <w:rPr>
          <w:color w:val="000000" w:themeColor="text1"/>
        </w:rPr>
        <w:t>.</w:t>
      </w:r>
    </w:p>
    <w:p w14:paraId="65CCECE4" w14:textId="39DF3E90" w:rsidR="004F5687" w:rsidRPr="00D6345C" w:rsidRDefault="00EB50EF" w:rsidP="007148C2">
      <w:pPr>
        <w:spacing w:before="120" w:after="120" w:line="360" w:lineRule="auto"/>
        <w:jc w:val="center"/>
        <w:rPr>
          <w:b/>
        </w:rPr>
      </w:pPr>
      <w:r w:rsidRPr="00D6345C">
        <w:rPr>
          <w:b/>
        </w:rPr>
        <w:t xml:space="preserve">§ </w:t>
      </w:r>
      <w:r w:rsidR="00BA33B4" w:rsidRPr="00D6345C">
        <w:rPr>
          <w:b/>
        </w:rPr>
        <w:t>9</w:t>
      </w:r>
    </w:p>
    <w:p w14:paraId="01A8E22A" w14:textId="77777777" w:rsidR="009603B4" w:rsidRPr="00D6345C" w:rsidRDefault="009603B4" w:rsidP="007148C2">
      <w:pPr>
        <w:pStyle w:val="Akapitzlist"/>
        <w:spacing w:before="120" w:after="120" w:line="360" w:lineRule="auto"/>
        <w:jc w:val="center"/>
        <w:rPr>
          <w:b/>
        </w:rPr>
      </w:pPr>
      <w:r w:rsidRPr="00D6345C">
        <w:rPr>
          <w:b/>
        </w:rPr>
        <w:t>Rozmowa z Doradcą Zawodowym</w:t>
      </w:r>
    </w:p>
    <w:p w14:paraId="46F917FC" w14:textId="77777777" w:rsidR="00495633" w:rsidRPr="00D6345C" w:rsidRDefault="00495633" w:rsidP="008C1CE6">
      <w:pPr>
        <w:pStyle w:val="Akapitzlist"/>
        <w:spacing w:before="120" w:after="120" w:line="360" w:lineRule="auto"/>
      </w:pPr>
    </w:p>
    <w:p w14:paraId="5D19F743" w14:textId="0F6E8F27" w:rsidR="00433BC8" w:rsidRPr="00D6345C" w:rsidRDefault="00D24665" w:rsidP="00C42340">
      <w:pPr>
        <w:pStyle w:val="Akapitzlist"/>
        <w:numPr>
          <w:ilvl w:val="0"/>
          <w:numId w:val="9"/>
        </w:numPr>
        <w:spacing w:before="120" w:after="120" w:line="360" w:lineRule="auto"/>
        <w:ind w:left="360"/>
      </w:pPr>
      <w:r w:rsidRPr="00D6345C">
        <w:t xml:space="preserve">O terminie i miejscu rozmowy z </w:t>
      </w:r>
      <w:r w:rsidR="00BA33B4" w:rsidRPr="00D6345C">
        <w:t>D</w:t>
      </w:r>
      <w:r w:rsidRPr="00D6345C">
        <w:t xml:space="preserve">oradcą </w:t>
      </w:r>
      <w:r w:rsidR="00BA33B4" w:rsidRPr="00D6345C">
        <w:t>Z</w:t>
      </w:r>
      <w:r w:rsidRPr="00D6345C">
        <w:t xml:space="preserve">awodowym </w:t>
      </w:r>
      <w:r w:rsidR="006B1E96" w:rsidRPr="00D6345C">
        <w:t>k</w:t>
      </w:r>
      <w:r w:rsidRPr="00D6345C">
        <w:t>andydat/ka zostanie poinformowany/a zgodnie z definicj</w:t>
      </w:r>
      <w:r w:rsidR="00DA7789" w:rsidRPr="00D6345C">
        <w:t>ą</w:t>
      </w:r>
      <w:r w:rsidRPr="00D6345C">
        <w:t xml:space="preserve"> skutecznego doręczenia informacji. </w:t>
      </w:r>
      <w:r w:rsidR="00433BC8" w:rsidRPr="00D6345C">
        <w:t>Terminy rozmów z Doradc</w:t>
      </w:r>
      <w:r w:rsidR="008C5349" w:rsidRPr="00D6345C">
        <w:t>ą</w:t>
      </w:r>
      <w:r w:rsidR="00433BC8" w:rsidRPr="00D6345C">
        <w:t xml:space="preserve"> </w:t>
      </w:r>
      <w:r w:rsidR="00BA33B4" w:rsidRPr="00D6345C">
        <w:t>Z</w:t>
      </w:r>
      <w:r w:rsidR="00433BC8" w:rsidRPr="00D6345C">
        <w:t xml:space="preserve">awodowym zostaną ustalone z </w:t>
      </w:r>
      <w:r w:rsidR="006B1E96" w:rsidRPr="00D6345C">
        <w:t>k</w:t>
      </w:r>
      <w:r w:rsidR="00433BC8" w:rsidRPr="00D6345C">
        <w:t>andydatami, z uwzględnieniem harmonogramu prac Komisji Rekrutacyjnej</w:t>
      </w:r>
      <w:r w:rsidR="00C34FC6" w:rsidRPr="00D6345C">
        <w:t xml:space="preserve"> oraz możliwości </w:t>
      </w:r>
      <w:r w:rsidR="006B1E96" w:rsidRPr="00D6345C">
        <w:t>k</w:t>
      </w:r>
      <w:r w:rsidR="00C34FC6" w:rsidRPr="00D6345C">
        <w:t>andydatów</w:t>
      </w:r>
      <w:r w:rsidR="00433BC8" w:rsidRPr="00D6345C">
        <w:t>.</w:t>
      </w:r>
    </w:p>
    <w:p w14:paraId="482FAD0A" w14:textId="23914753" w:rsidR="0033722A" w:rsidRPr="00D6345C" w:rsidRDefault="003E1566" w:rsidP="00C42340">
      <w:pPr>
        <w:pStyle w:val="Akapitzlist"/>
        <w:numPr>
          <w:ilvl w:val="0"/>
          <w:numId w:val="9"/>
        </w:numPr>
        <w:spacing w:before="120" w:after="120" w:line="360" w:lineRule="auto"/>
        <w:ind w:left="360"/>
      </w:pPr>
      <w:r w:rsidRPr="00D6345C">
        <w:t xml:space="preserve">Rozmowa </w:t>
      </w:r>
      <w:r w:rsidR="00433BC8" w:rsidRPr="00D6345C">
        <w:t xml:space="preserve">z </w:t>
      </w:r>
      <w:r w:rsidR="00BA33B4" w:rsidRPr="00D6345C">
        <w:t>D</w:t>
      </w:r>
      <w:r w:rsidR="00433BC8" w:rsidRPr="00D6345C">
        <w:t>oradc</w:t>
      </w:r>
      <w:r w:rsidR="008C5349" w:rsidRPr="00D6345C">
        <w:t>ą</w:t>
      </w:r>
      <w:r w:rsidR="00433BC8" w:rsidRPr="00D6345C">
        <w:t xml:space="preserve"> </w:t>
      </w:r>
      <w:r w:rsidR="00BA33B4" w:rsidRPr="00D6345C">
        <w:t>Z</w:t>
      </w:r>
      <w:r w:rsidR="00433BC8" w:rsidRPr="00D6345C">
        <w:t>awodowym</w:t>
      </w:r>
      <w:r w:rsidRPr="00D6345C">
        <w:t xml:space="preserve"> ma na celu</w:t>
      </w:r>
      <w:r w:rsidR="00433BC8" w:rsidRPr="00D6345C">
        <w:t xml:space="preserve"> weryfikację predyspozycji </w:t>
      </w:r>
      <w:r w:rsidR="006B1E96" w:rsidRPr="00D6345C">
        <w:t>k</w:t>
      </w:r>
      <w:r w:rsidR="00433BC8" w:rsidRPr="00D6345C">
        <w:t>andydata</w:t>
      </w:r>
      <w:r w:rsidR="00DB00F1" w:rsidRPr="00D6345C">
        <w:t>/</w:t>
      </w:r>
      <w:proofErr w:type="spellStart"/>
      <w:r w:rsidR="00DB00F1" w:rsidRPr="00D6345C">
        <w:t>tki</w:t>
      </w:r>
      <w:proofErr w:type="spellEnd"/>
      <w:r w:rsidR="00433BC8" w:rsidRPr="00D6345C">
        <w:t xml:space="preserve"> (w tym np. osobowościowych, poziomu motywacji) do samodzielnego założenia i prowadzenia działalności gospodarczej oraz określenie</w:t>
      </w:r>
      <w:r w:rsidR="00B17C48" w:rsidRPr="00D6345C">
        <w:t xml:space="preserve"> jakich szkoleń potrzebuje </w:t>
      </w:r>
      <w:r w:rsidR="006B1E96" w:rsidRPr="00D6345C">
        <w:t>k</w:t>
      </w:r>
      <w:r w:rsidR="00B17C48" w:rsidRPr="00D6345C">
        <w:t>andydat/tka</w:t>
      </w:r>
      <w:r w:rsidR="00433BC8" w:rsidRPr="00D6345C">
        <w:t>.</w:t>
      </w:r>
    </w:p>
    <w:p w14:paraId="680E4175" w14:textId="5AE80F20" w:rsidR="00230A04" w:rsidRPr="00D6345C" w:rsidRDefault="00230A04" w:rsidP="00C42340">
      <w:pPr>
        <w:pStyle w:val="Akapitzlist"/>
        <w:numPr>
          <w:ilvl w:val="0"/>
          <w:numId w:val="9"/>
        </w:numPr>
        <w:spacing w:before="120" w:after="120" w:line="360" w:lineRule="auto"/>
        <w:ind w:left="360"/>
      </w:pPr>
      <w:r w:rsidRPr="00D6345C">
        <w:t xml:space="preserve">Ocena rozmowy dokonywana jest przez </w:t>
      </w:r>
      <w:r w:rsidR="00BA33B4" w:rsidRPr="00D6345C">
        <w:t>D</w:t>
      </w:r>
      <w:r w:rsidRPr="00D6345C">
        <w:t xml:space="preserve">oradcę </w:t>
      </w:r>
      <w:r w:rsidR="00BA33B4" w:rsidRPr="00D6345C">
        <w:t>Z</w:t>
      </w:r>
      <w:r w:rsidRPr="00D6345C">
        <w:t>awodowego pod kątem następujących kryteriów:</w:t>
      </w:r>
    </w:p>
    <w:p w14:paraId="30873D03" w14:textId="0D04C1D1" w:rsidR="00230A04" w:rsidRPr="00CB1288" w:rsidRDefault="00463F50" w:rsidP="00C42340">
      <w:pPr>
        <w:pStyle w:val="Akapitzlist"/>
        <w:numPr>
          <w:ilvl w:val="0"/>
          <w:numId w:val="29"/>
        </w:numPr>
        <w:spacing w:before="120" w:after="120" w:line="360" w:lineRule="auto"/>
        <w:rPr>
          <w:color w:val="000000" w:themeColor="text1"/>
        </w:rPr>
      </w:pPr>
      <w:r w:rsidRPr="00CB1288">
        <w:rPr>
          <w:color w:val="000000" w:themeColor="text1"/>
        </w:rPr>
        <w:t>testy</w:t>
      </w:r>
      <w:r w:rsidR="00CB1288" w:rsidRPr="00CB1288">
        <w:rPr>
          <w:color w:val="000000" w:themeColor="text1"/>
        </w:rPr>
        <w:t xml:space="preserve"> określające predyspozycje k</w:t>
      </w:r>
      <w:r w:rsidRPr="00CB1288">
        <w:rPr>
          <w:color w:val="000000" w:themeColor="text1"/>
        </w:rPr>
        <w:t>andydata/</w:t>
      </w:r>
      <w:proofErr w:type="spellStart"/>
      <w:r w:rsidRPr="00CB1288">
        <w:rPr>
          <w:color w:val="000000" w:themeColor="text1"/>
        </w:rPr>
        <w:t>tki</w:t>
      </w:r>
      <w:proofErr w:type="spellEnd"/>
      <w:r w:rsidRPr="00CB1288">
        <w:rPr>
          <w:color w:val="000000" w:themeColor="text1"/>
        </w:rPr>
        <w:t xml:space="preserve"> do prowadzenia firmy – max. 15 pkt.</w:t>
      </w:r>
      <w:r w:rsidR="00230A04" w:rsidRPr="00CB1288">
        <w:rPr>
          <w:color w:val="000000" w:themeColor="text1"/>
        </w:rPr>
        <w:t>;</w:t>
      </w:r>
    </w:p>
    <w:p w14:paraId="4F3C6884" w14:textId="6E4D331D" w:rsidR="00230A04" w:rsidRPr="00CB1288" w:rsidRDefault="00CB1288" w:rsidP="00C42340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rPr>
          <w:color w:val="000000" w:themeColor="text1"/>
        </w:rPr>
      </w:pPr>
      <w:r w:rsidRPr="00CB1288">
        <w:rPr>
          <w:color w:val="000000" w:themeColor="text1"/>
        </w:rPr>
        <w:t>określenie profilu k</w:t>
      </w:r>
      <w:r w:rsidR="00463F50" w:rsidRPr="00CB1288">
        <w:rPr>
          <w:color w:val="000000" w:themeColor="text1"/>
        </w:rPr>
        <w:t>andydata/</w:t>
      </w:r>
      <w:proofErr w:type="spellStart"/>
      <w:r w:rsidR="00463F50" w:rsidRPr="00CB1288">
        <w:rPr>
          <w:color w:val="000000" w:themeColor="text1"/>
        </w:rPr>
        <w:t>tki</w:t>
      </w:r>
      <w:proofErr w:type="spellEnd"/>
      <w:r w:rsidR="00463F50" w:rsidRPr="00CB1288">
        <w:rPr>
          <w:color w:val="000000" w:themeColor="text1"/>
        </w:rPr>
        <w:t xml:space="preserve"> pod kątem motywacji do podjęcia działalności gospodarczej</w:t>
      </w:r>
      <w:r w:rsidR="00680D9B" w:rsidRPr="00CB1288">
        <w:rPr>
          <w:color w:val="000000" w:themeColor="text1"/>
        </w:rPr>
        <w:t>/umiejętności do prowadzenia firmy – max. 5 pkt.</w:t>
      </w:r>
      <w:r w:rsidR="00ED7D57" w:rsidRPr="00CB1288">
        <w:rPr>
          <w:color w:val="000000" w:themeColor="text1"/>
        </w:rPr>
        <w:t>;</w:t>
      </w:r>
    </w:p>
    <w:p w14:paraId="5B827448" w14:textId="7D17E9AC" w:rsidR="00ED7D57" w:rsidRPr="00CB1288" w:rsidRDefault="00680D9B" w:rsidP="00C42340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rPr>
          <w:color w:val="000000" w:themeColor="text1"/>
        </w:rPr>
      </w:pPr>
      <w:r w:rsidRPr="00CB1288">
        <w:rPr>
          <w:color w:val="000000" w:themeColor="text1"/>
        </w:rPr>
        <w:t>opinia doradcy zawodowego na podstawie kwestionariuszy i rozmowy – max. 15 pkt.</w:t>
      </w:r>
    </w:p>
    <w:p w14:paraId="36B3D050" w14:textId="3CD15DEF" w:rsidR="00230A04" w:rsidRPr="00D6345C" w:rsidRDefault="00515E48" w:rsidP="00C42340">
      <w:pPr>
        <w:pStyle w:val="Akapitzlist"/>
        <w:numPr>
          <w:ilvl w:val="0"/>
          <w:numId w:val="9"/>
        </w:numPr>
        <w:spacing w:before="120" w:after="120" w:line="360" w:lineRule="auto"/>
        <w:ind w:left="360"/>
      </w:pPr>
      <w:r w:rsidRPr="00D6345C">
        <w:t xml:space="preserve">Fakt przeprowadzenia rozmowy i jej zakres </w:t>
      </w:r>
      <w:r w:rsidR="00230A04" w:rsidRPr="00D6345C">
        <w:t xml:space="preserve">musi zostać </w:t>
      </w:r>
      <w:r w:rsidR="001659F0" w:rsidRPr="00D6345C">
        <w:t xml:space="preserve">potwierdzony </w:t>
      </w:r>
      <w:r w:rsidR="00230A04" w:rsidRPr="00D6345C">
        <w:t xml:space="preserve">przez </w:t>
      </w:r>
      <w:r w:rsidR="00BA33B4" w:rsidRPr="00D6345C">
        <w:t>D</w:t>
      </w:r>
      <w:r w:rsidR="00230A04" w:rsidRPr="00D6345C">
        <w:t xml:space="preserve">oradcę </w:t>
      </w:r>
      <w:r w:rsidR="00BA33B4" w:rsidRPr="00D6345C">
        <w:t>Z</w:t>
      </w:r>
      <w:r w:rsidR="00230A04" w:rsidRPr="00D6345C">
        <w:t>awodowego, jak i kandydata/</w:t>
      </w:r>
      <w:proofErr w:type="spellStart"/>
      <w:r w:rsidR="00230A04" w:rsidRPr="00D6345C">
        <w:t>tkę</w:t>
      </w:r>
      <w:proofErr w:type="spellEnd"/>
      <w:r w:rsidR="00230A04" w:rsidRPr="00D6345C">
        <w:t xml:space="preserve"> na uczestnika projektu.</w:t>
      </w:r>
      <w:r w:rsidR="00DC2717" w:rsidRPr="00D6345C">
        <w:t xml:space="preserve"> Beneficjent informuje kandydata/</w:t>
      </w:r>
      <w:proofErr w:type="spellStart"/>
      <w:r w:rsidR="00DC2717" w:rsidRPr="00D6345C">
        <w:t>tkę</w:t>
      </w:r>
      <w:proofErr w:type="spellEnd"/>
      <w:r w:rsidR="00DC2717" w:rsidRPr="00D6345C">
        <w:t xml:space="preserve"> o wyniku punktowym z rozmowy z Doradcą </w:t>
      </w:r>
      <w:r w:rsidR="00BA33B4" w:rsidRPr="00D6345C">
        <w:t>Z</w:t>
      </w:r>
      <w:r w:rsidR="00DC2717" w:rsidRPr="00D6345C">
        <w:t>awodowym zgodnie z definicją skutecznego doręczenia informacji, zawart</w:t>
      </w:r>
      <w:r w:rsidR="00CB1288">
        <w:t>ą w § 1 niniejszego regulaminu.</w:t>
      </w:r>
    </w:p>
    <w:p w14:paraId="2702BE44" w14:textId="7460FC32" w:rsidR="00680D9B" w:rsidRPr="00D6345C" w:rsidRDefault="00666FBE" w:rsidP="00C42340">
      <w:pPr>
        <w:numPr>
          <w:ilvl w:val="0"/>
          <w:numId w:val="9"/>
        </w:numPr>
        <w:spacing w:before="120" w:after="120" w:line="360" w:lineRule="auto"/>
        <w:ind w:left="360"/>
        <w:rPr>
          <w:color w:val="000000" w:themeColor="text1"/>
        </w:rPr>
      </w:pPr>
      <w:r w:rsidRPr="00D6345C">
        <w:t xml:space="preserve">Podczas rozmowy Doradca </w:t>
      </w:r>
      <w:r w:rsidR="00BA33B4" w:rsidRPr="00D6345C">
        <w:t>Z</w:t>
      </w:r>
      <w:r w:rsidRPr="00D6345C">
        <w:t xml:space="preserve">awodowy wyznacza także zakres wsparcia </w:t>
      </w:r>
      <w:r w:rsidR="00043B64" w:rsidRPr="00D6345C">
        <w:t>szkoleniow</w:t>
      </w:r>
      <w:r w:rsidR="00287E66" w:rsidRPr="00D6345C">
        <w:t xml:space="preserve">ego </w:t>
      </w:r>
      <w:r w:rsidRPr="00D6345C">
        <w:t>przyzna</w:t>
      </w:r>
      <w:r w:rsidR="00C34FC6" w:rsidRPr="00D6345C">
        <w:t>wa</w:t>
      </w:r>
      <w:r w:rsidRPr="00D6345C">
        <w:t>nego przed rozpoczęciem działalności gospodarczej wynikającego z doświadczenia</w:t>
      </w:r>
      <w:r w:rsidR="00C34FC6" w:rsidRPr="00D6345C">
        <w:t>, kompetencji</w:t>
      </w:r>
      <w:r w:rsidRPr="00D6345C">
        <w:t xml:space="preserve"> i wiedzy potencjalnego </w:t>
      </w:r>
      <w:r w:rsidR="001659F0" w:rsidRPr="00D6345C">
        <w:t>k</w:t>
      </w:r>
      <w:r w:rsidRPr="00D6345C">
        <w:t>andydata</w:t>
      </w:r>
      <w:r w:rsidR="006812AB" w:rsidRPr="00D6345C">
        <w:t>/</w:t>
      </w:r>
      <w:proofErr w:type="spellStart"/>
      <w:r w:rsidR="006812AB" w:rsidRPr="00D6345C">
        <w:t>tki</w:t>
      </w:r>
      <w:proofErr w:type="spellEnd"/>
      <w:r w:rsidRPr="00D6345C">
        <w:t xml:space="preserve"> na uczestnika projektu, co dokumentuje w </w:t>
      </w:r>
      <w:r w:rsidR="00C87704">
        <w:t xml:space="preserve">Formularzu oceny predyspozycji kandydata / </w:t>
      </w:r>
      <w:r w:rsidRPr="00D6345C">
        <w:t>diagnozy potrzeb szkoleniow</w:t>
      </w:r>
      <w:r w:rsidR="00287E66" w:rsidRPr="00D6345C">
        <w:t xml:space="preserve">ych </w:t>
      </w:r>
      <w:r w:rsidRPr="008D36BB">
        <w:rPr>
          <w:i/>
        </w:rPr>
        <w:t>(</w:t>
      </w:r>
      <w:r w:rsidRPr="008D36BB">
        <w:rPr>
          <w:i/>
          <w:color w:val="000000" w:themeColor="text1"/>
        </w:rPr>
        <w:t xml:space="preserve">załącznik nr </w:t>
      </w:r>
      <w:r w:rsidR="00680D9B" w:rsidRPr="008D36BB">
        <w:rPr>
          <w:i/>
          <w:color w:val="000000" w:themeColor="text1"/>
        </w:rPr>
        <w:t>4</w:t>
      </w:r>
      <w:r w:rsidR="00BC36DA" w:rsidRPr="008D36BB">
        <w:rPr>
          <w:i/>
          <w:color w:val="000000" w:themeColor="text1"/>
        </w:rPr>
        <w:t xml:space="preserve"> </w:t>
      </w:r>
      <w:r w:rsidRPr="008D36BB">
        <w:rPr>
          <w:i/>
          <w:color w:val="000000" w:themeColor="text1"/>
        </w:rPr>
        <w:t>do niniejszego Regulaminu)</w:t>
      </w:r>
      <w:r w:rsidRPr="00D6345C">
        <w:rPr>
          <w:color w:val="000000" w:themeColor="text1"/>
        </w:rPr>
        <w:t>.</w:t>
      </w:r>
    </w:p>
    <w:p w14:paraId="0C745BB2" w14:textId="470D8126" w:rsidR="00680D9B" w:rsidRPr="00D6345C" w:rsidRDefault="00505644" w:rsidP="00C42340">
      <w:pPr>
        <w:numPr>
          <w:ilvl w:val="0"/>
          <w:numId w:val="9"/>
        </w:numPr>
        <w:spacing w:before="120" w:after="120" w:line="360" w:lineRule="auto"/>
        <w:ind w:left="360"/>
        <w:rPr>
          <w:color w:val="000000" w:themeColor="text1"/>
        </w:rPr>
      </w:pPr>
      <w:r w:rsidRPr="00D6345C">
        <w:rPr>
          <w:color w:val="000000" w:themeColor="text1"/>
        </w:rPr>
        <w:t xml:space="preserve">W wyniku oceny rozmowy, </w:t>
      </w:r>
      <w:r w:rsidR="001659F0" w:rsidRPr="00D6345C">
        <w:rPr>
          <w:color w:val="000000" w:themeColor="text1"/>
        </w:rPr>
        <w:t>k</w:t>
      </w:r>
      <w:r w:rsidRPr="00D6345C">
        <w:rPr>
          <w:color w:val="000000" w:themeColor="text1"/>
        </w:rPr>
        <w:t>andydat</w:t>
      </w:r>
      <w:r w:rsidR="00662C9C" w:rsidRPr="00D6345C">
        <w:rPr>
          <w:color w:val="000000" w:themeColor="text1"/>
        </w:rPr>
        <w:t>/tka</w:t>
      </w:r>
      <w:r w:rsidRPr="00D6345C">
        <w:rPr>
          <w:color w:val="000000" w:themeColor="text1"/>
        </w:rPr>
        <w:t xml:space="preserve"> ubiegający</w:t>
      </w:r>
      <w:r w:rsidR="00662C9C" w:rsidRPr="00D6345C">
        <w:rPr>
          <w:color w:val="000000" w:themeColor="text1"/>
        </w:rPr>
        <w:t>/a</w:t>
      </w:r>
      <w:r w:rsidRPr="00D6345C">
        <w:rPr>
          <w:color w:val="000000" w:themeColor="text1"/>
        </w:rPr>
        <w:t xml:space="preserve"> się o udział w proje</w:t>
      </w:r>
      <w:r w:rsidR="00582498" w:rsidRPr="00D6345C">
        <w:rPr>
          <w:color w:val="000000" w:themeColor="text1"/>
        </w:rPr>
        <w:t xml:space="preserve">kcie może otrzymać maksymalnie </w:t>
      </w:r>
      <w:r w:rsidR="00680D9B" w:rsidRPr="00D6345C">
        <w:rPr>
          <w:color w:val="000000" w:themeColor="text1"/>
        </w:rPr>
        <w:t>30</w:t>
      </w:r>
      <w:r w:rsidRPr="00D6345C">
        <w:rPr>
          <w:color w:val="000000" w:themeColor="text1"/>
        </w:rPr>
        <w:t xml:space="preserve"> p</w:t>
      </w:r>
      <w:r w:rsidR="00662C9C" w:rsidRPr="00D6345C">
        <w:rPr>
          <w:color w:val="000000" w:themeColor="text1"/>
        </w:rPr>
        <w:t>unktów.</w:t>
      </w:r>
      <w:r w:rsidR="00680D9B" w:rsidRPr="00D6345C">
        <w:rPr>
          <w:color w:val="000000" w:themeColor="text1"/>
        </w:rPr>
        <w:t xml:space="preserve"> Aby uzyskać weryfikację pozytywną rozmowy z Doradcą zawodowym, kandydat/tka powinien spełnić wymóg otrzymania minimum </w:t>
      </w:r>
      <w:r w:rsidR="00680D9B" w:rsidRPr="00D6345C">
        <w:rPr>
          <w:i/>
          <w:color w:val="000000" w:themeColor="text1"/>
        </w:rPr>
        <w:t>50%</w:t>
      </w:r>
      <w:r w:rsidR="00680D9B" w:rsidRPr="00D6345C">
        <w:rPr>
          <w:color w:val="000000" w:themeColor="text1"/>
        </w:rPr>
        <w:t xml:space="preserve"> ogólnej możliwej do zdobycia liczby punktów w toku przeprowadzonej rozmowy (min</w:t>
      </w:r>
      <w:r w:rsidR="00CB1288">
        <w:rPr>
          <w:color w:val="000000" w:themeColor="text1"/>
        </w:rPr>
        <w:t>.</w:t>
      </w:r>
      <w:r w:rsidR="00680D9B" w:rsidRPr="00D6345C">
        <w:rPr>
          <w:color w:val="000000" w:themeColor="text1"/>
        </w:rPr>
        <w:t xml:space="preserve"> 15 punktów).</w:t>
      </w:r>
    </w:p>
    <w:p w14:paraId="15332217" w14:textId="76028C85" w:rsidR="006B4841" w:rsidRPr="00D6345C" w:rsidRDefault="006B44B0" w:rsidP="00C42340">
      <w:pPr>
        <w:numPr>
          <w:ilvl w:val="0"/>
          <w:numId w:val="9"/>
        </w:numPr>
        <w:spacing w:before="120" w:after="120" w:line="360" w:lineRule="auto"/>
        <w:ind w:left="360"/>
        <w:rPr>
          <w:b/>
          <w:bCs/>
        </w:rPr>
      </w:pPr>
      <w:r w:rsidRPr="00D6345C">
        <w:rPr>
          <w:color w:val="000000" w:themeColor="text1"/>
        </w:rPr>
        <w:t>Kandydat</w:t>
      </w:r>
      <w:r w:rsidR="00036CA2" w:rsidRPr="00D6345C">
        <w:rPr>
          <w:color w:val="000000" w:themeColor="text1"/>
        </w:rPr>
        <w:t>/tka</w:t>
      </w:r>
      <w:r w:rsidRPr="00D6345C">
        <w:rPr>
          <w:color w:val="000000" w:themeColor="text1"/>
        </w:rPr>
        <w:t xml:space="preserve"> ubiegający</w:t>
      </w:r>
      <w:r w:rsidR="00036CA2" w:rsidRPr="00D6345C">
        <w:rPr>
          <w:color w:val="000000" w:themeColor="text1"/>
        </w:rPr>
        <w:t>/a</w:t>
      </w:r>
      <w:r w:rsidRPr="00D6345C">
        <w:rPr>
          <w:color w:val="000000" w:themeColor="text1"/>
        </w:rPr>
        <w:t xml:space="preserve"> się o udział w projekcie nie ma prawa wniesienia odwołania od </w:t>
      </w:r>
      <w:r w:rsidRPr="00D6345C">
        <w:t xml:space="preserve">wyniku rozmowy </w:t>
      </w:r>
      <w:r w:rsidR="003C301D" w:rsidRPr="00D6345C">
        <w:t xml:space="preserve">z </w:t>
      </w:r>
      <w:r w:rsidR="00BA33B4" w:rsidRPr="00D6345C">
        <w:t>D</w:t>
      </w:r>
      <w:r w:rsidR="003C301D" w:rsidRPr="00D6345C">
        <w:t xml:space="preserve">oradcą </w:t>
      </w:r>
      <w:r w:rsidR="00BA33B4" w:rsidRPr="00D6345C">
        <w:t>Z</w:t>
      </w:r>
      <w:r w:rsidR="003C301D" w:rsidRPr="00D6345C">
        <w:t>awodowym</w:t>
      </w:r>
      <w:r w:rsidRPr="00D6345C">
        <w:t>.</w:t>
      </w:r>
    </w:p>
    <w:p w14:paraId="65AF90D7" w14:textId="5AD5AEF2" w:rsidR="002C08DC" w:rsidRPr="00D6345C" w:rsidRDefault="002C08DC" w:rsidP="007148C2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>§ 1</w:t>
      </w:r>
      <w:r w:rsidR="00BA33B4" w:rsidRPr="00D6345C">
        <w:rPr>
          <w:rFonts w:ascii="Times New Roman" w:hAnsi="Times New Roman" w:cs="Times New Roman"/>
          <w:b/>
          <w:bCs/>
          <w:color w:val="auto"/>
        </w:rPr>
        <w:t>0</w:t>
      </w:r>
    </w:p>
    <w:p w14:paraId="1B5462B2" w14:textId="77777777" w:rsidR="002C08DC" w:rsidRPr="00D6345C" w:rsidRDefault="00F402A3" w:rsidP="007148C2">
      <w:pPr>
        <w:pStyle w:val="Akapitzlist"/>
        <w:spacing w:before="120" w:after="120" w:line="360" w:lineRule="auto"/>
        <w:ind w:left="0"/>
        <w:jc w:val="center"/>
        <w:rPr>
          <w:b/>
        </w:rPr>
      </w:pPr>
      <w:r w:rsidRPr="00D6345C">
        <w:rPr>
          <w:b/>
        </w:rPr>
        <w:t>Wyłoni</w:t>
      </w:r>
      <w:r w:rsidR="00F83BF3" w:rsidRPr="00D6345C">
        <w:rPr>
          <w:b/>
        </w:rPr>
        <w:t>enie uczestników</w:t>
      </w:r>
      <w:r w:rsidR="00D51141" w:rsidRPr="00D6345C">
        <w:rPr>
          <w:b/>
        </w:rPr>
        <w:t xml:space="preserve"> projektu</w:t>
      </w:r>
    </w:p>
    <w:p w14:paraId="0F5B114C" w14:textId="77777777" w:rsidR="00E05A71" w:rsidRPr="00D6345C" w:rsidRDefault="00E05A71" w:rsidP="007148C2">
      <w:pPr>
        <w:pStyle w:val="Akapitzlist"/>
        <w:spacing w:before="120" w:after="120" w:line="360" w:lineRule="auto"/>
        <w:rPr>
          <w:b/>
          <w:strike/>
        </w:rPr>
      </w:pPr>
    </w:p>
    <w:p w14:paraId="33B340CA" w14:textId="5CB89D65" w:rsidR="005632E3" w:rsidRPr="00A45F46" w:rsidRDefault="005632E3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i/>
          <w:color w:val="3366FF"/>
        </w:rPr>
      </w:pPr>
      <w:r w:rsidRPr="00D6345C">
        <w:t>Ostatecznego wyb</w:t>
      </w:r>
      <w:r w:rsidR="00750521" w:rsidRPr="00D6345C">
        <w:t>o</w:t>
      </w:r>
      <w:r w:rsidRPr="00D6345C">
        <w:t>r</w:t>
      </w:r>
      <w:r w:rsidR="00750521" w:rsidRPr="00D6345C">
        <w:t>u</w:t>
      </w:r>
      <w:r w:rsidRPr="00D6345C">
        <w:t xml:space="preserve"> uczestników projektu dokonuje się na podstawie sumy wyniku oceny merytorycznej </w:t>
      </w:r>
      <w:r w:rsidR="00EB370E" w:rsidRPr="00D6345C">
        <w:t>F</w:t>
      </w:r>
      <w:r w:rsidRPr="00D6345C">
        <w:t xml:space="preserve">ormularza rekrutacyjnego, wyniku rozmowy </w:t>
      </w:r>
      <w:r w:rsidR="00EB370E" w:rsidRPr="00D6345C">
        <w:t xml:space="preserve">z </w:t>
      </w:r>
      <w:r w:rsidR="00BA33B4" w:rsidRPr="00D6345C">
        <w:t>D</w:t>
      </w:r>
      <w:r w:rsidRPr="00D6345C">
        <w:t xml:space="preserve">oradcą </w:t>
      </w:r>
      <w:r w:rsidR="00BA33B4" w:rsidRPr="00D6345C">
        <w:t>Z</w:t>
      </w:r>
      <w:r w:rsidR="00680D9B" w:rsidRPr="00D6345C">
        <w:t>awodowym</w:t>
      </w:r>
      <w:r w:rsidR="00A45F46">
        <w:t xml:space="preserve"> oraz spełnienia kryteriów premiujących</w:t>
      </w:r>
      <w:r w:rsidR="00680D9B" w:rsidRPr="00D6345C">
        <w:t>.</w:t>
      </w:r>
    </w:p>
    <w:p w14:paraId="4743AE96" w14:textId="317B217B" w:rsidR="00A45F46" w:rsidRDefault="00A45F46" w:rsidP="00A45F46">
      <w:pPr>
        <w:pStyle w:val="Akapitzlist"/>
        <w:spacing w:before="120" w:after="120" w:line="360" w:lineRule="auto"/>
        <w:ind w:left="360"/>
      </w:pPr>
      <w:r>
        <w:t>Kandydat do projektu może otrzymać dodatkowe punkty za spełnienie następujących kryteriów premiujących:</w:t>
      </w:r>
    </w:p>
    <w:p w14:paraId="2E1F1F07" w14:textId="1A8AAB0E" w:rsidR="00A45F46" w:rsidRDefault="00A45F46" w:rsidP="00A45F46">
      <w:pPr>
        <w:pStyle w:val="Akapitzlist"/>
        <w:numPr>
          <w:ilvl w:val="0"/>
          <w:numId w:val="45"/>
        </w:numPr>
        <w:spacing w:before="120" w:after="120" w:line="360" w:lineRule="auto"/>
      </w:pPr>
      <w:r>
        <w:t>jest osobą o niskich kwalifikacjach (1 pkt.),</w:t>
      </w:r>
    </w:p>
    <w:p w14:paraId="43E22489" w14:textId="6FA750F0" w:rsidR="00A45F46" w:rsidRDefault="00A45F46" w:rsidP="00A45F46">
      <w:pPr>
        <w:pStyle w:val="Akapitzlist"/>
        <w:numPr>
          <w:ilvl w:val="0"/>
          <w:numId w:val="45"/>
        </w:numPr>
        <w:spacing w:before="120" w:after="120" w:line="360" w:lineRule="auto"/>
      </w:pPr>
      <w:r>
        <w:t>jest kobietą (1 pkt.),</w:t>
      </w:r>
    </w:p>
    <w:p w14:paraId="5D3BE6B1" w14:textId="1D2EE4D8" w:rsidR="00A45F46" w:rsidRDefault="00A45F46" w:rsidP="00A45F46">
      <w:pPr>
        <w:pStyle w:val="Akapitzlist"/>
        <w:numPr>
          <w:ilvl w:val="0"/>
          <w:numId w:val="45"/>
        </w:numPr>
        <w:spacing w:before="120" w:after="120" w:line="360" w:lineRule="auto"/>
      </w:pPr>
      <w:r>
        <w:t>jest osobą niepełnosprawną (1 pkt.),</w:t>
      </w:r>
    </w:p>
    <w:p w14:paraId="5CA06C4A" w14:textId="518E5751" w:rsidR="00A45F46" w:rsidRPr="00A45F46" w:rsidRDefault="00A45F46" w:rsidP="00A45F46">
      <w:pPr>
        <w:pStyle w:val="Akapitzlist"/>
        <w:numPr>
          <w:ilvl w:val="0"/>
          <w:numId w:val="45"/>
        </w:numPr>
        <w:spacing w:before="120" w:after="120" w:line="360" w:lineRule="auto"/>
      </w:pPr>
      <w:r>
        <w:t>zamieszkuje w mieście tracącym funkcje społeczno-gospodarcze tj.: Sokółka (1 pkt.).</w:t>
      </w:r>
    </w:p>
    <w:p w14:paraId="7EC9575A" w14:textId="14ECD47D" w:rsidR="00515A7D" w:rsidRPr="00D6345C" w:rsidRDefault="00EB370E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</w:pPr>
      <w:r w:rsidRPr="00D6345C">
        <w:t xml:space="preserve">Maksymalnie </w:t>
      </w:r>
      <w:r w:rsidR="001659F0" w:rsidRPr="00D6345C">
        <w:t>k</w:t>
      </w:r>
      <w:r w:rsidRPr="00D6345C">
        <w:t>andydat/</w:t>
      </w:r>
      <w:r w:rsidR="00515A7D" w:rsidRPr="00D6345C">
        <w:t xml:space="preserve">tka podczas wszystkich etapów rekrutacji może otrzymać </w:t>
      </w:r>
      <w:r w:rsidR="00680D9B" w:rsidRPr="00A45F46">
        <w:rPr>
          <w:b/>
          <w:color w:val="000000" w:themeColor="text1"/>
          <w:u w:val="single"/>
        </w:rPr>
        <w:t>8</w:t>
      </w:r>
      <w:r w:rsidR="00A45F46" w:rsidRPr="00A45F46">
        <w:rPr>
          <w:b/>
          <w:color w:val="000000" w:themeColor="text1"/>
          <w:u w:val="single"/>
        </w:rPr>
        <w:t>4</w:t>
      </w:r>
      <w:r w:rsidR="00680D9B" w:rsidRPr="00A45F46">
        <w:rPr>
          <w:b/>
          <w:i/>
          <w:color w:val="000000" w:themeColor="text1"/>
          <w:u w:val="single"/>
        </w:rPr>
        <w:t xml:space="preserve"> </w:t>
      </w:r>
      <w:r w:rsidR="00515A7D" w:rsidRPr="00A45F46">
        <w:rPr>
          <w:b/>
          <w:color w:val="000000" w:themeColor="text1"/>
          <w:u w:val="single"/>
        </w:rPr>
        <w:t>punkt</w:t>
      </w:r>
      <w:r w:rsidR="00A45F46" w:rsidRPr="00A45F46">
        <w:rPr>
          <w:b/>
          <w:color w:val="000000" w:themeColor="text1"/>
          <w:u w:val="single"/>
        </w:rPr>
        <w:t>y</w:t>
      </w:r>
      <w:r w:rsidR="00515A7D" w:rsidRPr="00D6345C">
        <w:t xml:space="preserve">. Osoby, które otrzymały wyższą liczbę punktów mają pierwszeństwo przed osobami, które otrzymały niższą liczbę punktów. </w:t>
      </w:r>
    </w:p>
    <w:p w14:paraId="0D290CF6" w14:textId="5508C7EE" w:rsidR="004A6186" w:rsidRPr="00D6345C" w:rsidRDefault="00515A7D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</w:pPr>
      <w:r w:rsidRPr="00D6345C">
        <w:t>Na podstawie otrzymanej liczby punktów zostaną utworzone listy</w:t>
      </w:r>
      <w:r w:rsidR="001D70C7" w:rsidRPr="00D6345C">
        <w:t xml:space="preserve"> osób</w:t>
      </w:r>
      <w:r w:rsidRPr="00D6345C">
        <w:t xml:space="preserve"> </w:t>
      </w:r>
      <w:r w:rsidR="007148C2" w:rsidRPr="00D6345C">
        <w:t xml:space="preserve">zakwalifikowanych do projektu </w:t>
      </w:r>
      <w:r w:rsidRPr="00D6345C">
        <w:t xml:space="preserve">w kolejności od największej do najmniejszej liczby przyznanych punktów. </w:t>
      </w:r>
    </w:p>
    <w:p w14:paraId="7AE2F72E" w14:textId="3F8A1101" w:rsidR="007148C2" w:rsidRPr="00D6345C" w:rsidRDefault="00515A7D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</w:pPr>
      <w:r w:rsidRPr="00D6345C">
        <w:t>Do projektu</w:t>
      </w:r>
      <w:r w:rsidR="00CB7D95" w:rsidRPr="00D6345C">
        <w:t xml:space="preserve"> planuje się</w:t>
      </w:r>
      <w:r w:rsidRPr="00D6345C">
        <w:t xml:space="preserve">  zakwalifikowan</w:t>
      </w:r>
      <w:r w:rsidR="00CB7D95" w:rsidRPr="00D6345C">
        <w:t>ie</w:t>
      </w:r>
      <w:r w:rsidRPr="00D6345C">
        <w:t xml:space="preserve"> </w:t>
      </w:r>
      <w:r w:rsidR="00680D9B" w:rsidRPr="00D6345C">
        <w:rPr>
          <w:i/>
          <w:color w:val="000000" w:themeColor="text1"/>
        </w:rPr>
        <w:t>73</w:t>
      </w:r>
      <w:r w:rsidRPr="00D6345C">
        <w:t xml:space="preserve"> osób z najwyższą liczbą punktów. Pozostali </w:t>
      </w:r>
      <w:r w:rsidR="001D70C7" w:rsidRPr="00D6345C">
        <w:t>k</w:t>
      </w:r>
      <w:r w:rsidRPr="00D6345C">
        <w:t>andydaci/</w:t>
      </w:r>
      <w:proofErr w:type="spellStart"/>
      <w:r w:rsidRPr="00D6345C">
        <w:t>tki</w:t>
      </w:r>
      <w:proofErr w:type="spellEnd"/>
      <w:r w:rsidRPr="00D6345C">
        <w:t xml:space="preserve"> zostaną umieszczeni na liście rezerwowej. </w:t>
      </w:r>
      <w:r w:rsidR="005E3E98" w:rsidRPr="00D6345C">
        <w:t xml:space="preserve">W ramach projektu planowane jest przeprowadzenie rekrutacji w III etapach </w:t>
      </w:r>
      <w:r w:rsidR="005E3E98" w:rsidRPr="00D6345C">
        <w:rPr>
          <w:i/>
        </w:rPr>
        <w:t>(lipiec 2021, październik 2021, luty, 2022)</w:t>
      </w:r>
      <w:r w:rsidR="005E3E98" w:rsidRPr="00D6345C">
        <w:t>. W ramach każdego z etapów podlegać ocenie merytorycznej będzie 50 Formularzy rekrutacyjnych, 30 osób z najwyższą oceną odbędzie rozmowę z Doradcą zawodowym, z tej grupy do udziału w projekcie będ</w:t>
      </w:r>
      <w:r w:rsidR="008D36BB">
        <w:t>zie</w:t>
      </w:r>
      <w:r w:rsidR="005E3E98" w:rsidRPr="00D6345C">
        <w:t xml:space="preserve"> 24-25 osób </w:t>
      </w:r>
      <w:r w:rsidR="005E3E98" w:rsidRPr="00D6345C">
        <w:rPr>
          <w:i/>
        </w:rPr>
        <w:t>(I etap - 25 osób, II etap - 24 osoby, III etap - 24 osoby)</w:t>
      </w:r>
      <w:r w:rsidR="005E3E98" w:rsidRPr="00D6345C">
        <w:t>.</w:t>
      </w:r>
    </w:p>
    <w:p w14:paraId="70319A4A" w14:textId="7836970B" w:rsidR="007E5F62" w:rsidRPr="00D6345C" w:rsidRDefault="00515A7D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</w:pPr>
      <w:r w:rsidRPr="00D6345C">
        <w:t xml:space="preserve">Listy </w:t>
      </w:r>
      <w:r w:rsidR="00C34FC6" w:rsidRPr="00D6345C">
        <w:t xml:space="preserve">zakwalifikowanych do projektu uczestników </w:t>
      </w:r>
      <w:r w:rsidRPr="00D6345C">
        <w:t xml:space="preserve">zostaną opublikowane na stronie internetowej </w:t>
      </w:r>
      <w:r w:rsidR="00285FA3" w:rsidRPr="00D6345C">
        <w:t xml:space="preserve">projektu </w:t>
      </w:r>
      <w:r w:rsidR="001E463B">
        <w:t xml:space="preserve">tj. www.zdz.bialystok.pl </w:t>
      </w:r>
      <w:r w:rsidRPr="00D6345C">
        <w:t xml:space="preserve">z poszanowaniem postanowień przepisów dotyczących ochrony danych osobowych poprzez wykorzystanie </w:t>
      </w:r>
      <w:r w:rsidR="00285FA3" w:rsidRPr="00D6345C">
        <w:t>I</w:t>
      </w:r>
      <w:r w:rsidRPr="00D6345C">
        <w:t xml:space="preserve">ndywidualnych </w:t>
      </w:r>
      <w:r w:rsidR="00285FA3" w:rsidRPr="00D6345C">
        <w:t>N</w:t>
      </w:r>
      <w:r w:rsidRPr="00D6345C">
        <w:t xml:space="preserve">umerów </w:t>
      </w:r>
      <w:r w:rsidR="00285FA3" w:rsidRPr="00D6345C">
        <w:t>Identyfikacyjnych nadanych</w:t>
      </w:r>
      <w:r w:rsidRPr="00D6345C">
        <w:t xml:space="preserve"> przez Beneficjenta każdemu </w:t>
      </w:r>
      <w:r w:rsidR="001D70C7" w:rsidRPr="00D6345C">
        <w:t>k</w:t>
      </w:r>
      <w:r w:rsidRPr="00D6345C">
        <w:t>andydatowi/</w:t>
      </w:r>
      <w:proofErr w:type="spellStart"/>
      <w:r w:rsidRPr="00D6345C">
        <w:t>tce</w:t>
      </w:r>
      <w:proofErr w:type="spellEnd"/>
      <w:r w:rsidRPr="00D6345C">
        <w:t>.</w:t>
      </w:r>
    </w:p>
    <w:p w14:paraId="39F90F61" w14:textId="262EDD16" w:rsidR="00D33CBF" w:rsidRPr="00D6345C" w:rsidRDefault="004B07CC" w:rsidP="00C42340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color w:val="000000" w:themeColor="text1"/>
        </w:rPr>
      </w:pPr>
      <w:r w:rsidRPr="00D6345C">
        <w:t xml:space="preserve">W przypadku uzyskania przez </w:t>
      </w:r>
      <w:r w:rsidR="00285FA3" w:rsidRPr="00D6345C">
        <w:t xml:space="preserve">kilku </w:t>
      </w:r>
      <w:r w:rsidR="001659F0" w:rsidRPr="00D6345C">
        <w:t>k</w:t>
      </w:r>
      <w:r w:rsidRPr="00D6345C">
        <w:t>andydatów do Projektu takiej samej liczby punktów, o wyższej pozycji na liście</w:t>
      </w:r>
      <w:r w:rsidR="007148C2" w:rsidRPr="00D6345C">
        <w:t xml:space="preserve"> zakwalifikowanych </w:t>
      </w:r>
      <w:r w:rsidRPr="00D6345C">
        <w:t>decyduje</w:t>
      </w:r>
      <w:r w:rsidR="00B70405" w:rsidRPr="00D6345C">
        <w:t xml:space="preserve"> </w:t>
      </w:r>
      <w:r w:rsidR="005E3E98" w:rsidRPr="00D6345C">
        <w:rPr>
          <w:color w:val="000000" w:themeColor="text1"/>
        </w:rPr>
        <w:t>data wpływu formularza Rekrutacyjnego.</w:t>
      </w:r>
    </w:p>
    <w:p w14:paraId="1A998BD6" w14:textId="4BDECF45" w:rsidR="00221241" w:rsidRPr="00D6345C" w:rsidRDefault="00331DB5" w:rsidP="00C42340">
      <w:pPr>
        <w:pStyle w:val="Default"/>
        <w:numPr>
          <w:ilvl w:val="0"/>
          <w:numId w:val="24"/>
        </w:numPr>
        <w:spacing w:before="120" w:after="120" w:line="360" w:lineRule="auto"/>
        <w:ind w:left="360"/>
        <w:rPr>
          <w:rFonts w:ascii="Times New Roman" w:hAnsi="Times New Roman" w:cs="Times New Roman"/>
          <w:bCs/>
          <w:color w:val="auto"/>
        </w:rPr>
      </w:pPr>
      <w:r w:rsidRPr="00D6345C">
        <w:rPr>
          <w:rFonts w:ascii="Times New Roman" w:hAnsi="Times New Roman" w:cs="Times New Roman"/>
          <w:bCs/>
          <w:color w:val="auto"/>
        </w:rPr>
        <w:t xml:space="preserve">Osoby zakwalifikowane do udziału w Projekcie są zobowiązane </w:t>
      </w:r>
      <w:r w:rsidR="004F3DC3" w:rsidRPr="00D6345C">
        <w:rPr>
          <w:rFonts w:ascii="Times New Roman" w:hAnsi="Times New Roman" w:cs="Times New Roman"/>
          <w:bCs/>
        </w:rPr>
        <w:t>dostarczyć</w:t>
      </w:r>
      <w:r w:rsidRPr="00D6345C">
        <w:rPr>
          <w:rFonts w:ascii="Times New Roman" w:hAnsi="Times New Roman" w:cs="Times New Roman"/>
          <w:bCs/>
        </w:rPr>
        <w:t xml:space="preserve"> do Biura Projektu w terminie wskazanym przez Beneficjenta w piśmie informującym o zakwalifikowaniu się</w:t>
      </w:r>
      <w:r w:rsidR="007148C2" w:rsidRPr="00D6345C">
        <w:rPr>
          <w:rFonts w:ascii="Times New Roman" w:hAnsi="Times New Roman" w:cs="Times New Roman"/>
          <w:bCs/>
        </w:rPr>
        <w:t xml:space="preserve"> </w:t>
      </w:r>
      <w:r w:rsidRPr="00D6345C">
        <w:rPr>
          <w:rFonts w:ascii="Times New Roman" w:hAnsi="Times New Roman" w:cs="Times New Roman"/>
          <w:bCs/>
        </w:rPr>
        <w:t xml:space="preserve">do Projektu dokumentów niezbędnych do potwierdzenia statusu kwalifikującego </w:t>
      </w:r>
      <w:r w:rsidR="001659F0" w:rsidRPr="00D6345C">
        <w:rPr>
          <w:rFonts w:ascii="Times New Roman" w:hAnsi="Times New Roman" w:cs="Times New Roman"/>
          <w:bCs/>
        </w:rPr>
        <w:t>k</w:t>
      </w:r>
      <w:r w:rsidRPr="00D6345C">
        <w:rPr>
          <w:rFonts w:ascii="Times New Roman" w:hAnsi="Times New Roman" w:cs="Times New Roman"/>
          <w:bCs/>
        </w:rPr>
        <w:t>andydata/</w:t>
      </w:r>
      <w:proofErr w:type="spellStart"/>
      <w:r w:rsidRPr="00D6345C">
        <w:rPr>
          <w:rFonts w:ascii="Times New Roman" w:hAnsi="Times New Roman" w:cs="Times New Roman"/>
          <w:bCs/>
        </w:rPr>
        <w:t>tkę</w:t>
      </w:r>
      <w:proofErr w:type="spellEnd"/>
      <w:r w:rsidRPr="00D6345C">
        <w:rPr>
          <w:rFonts w:ascii="Times New Roman" w:hAnsi="Times New Roman" w:cs="Times New Roman"/>
          <w:bCs/>
        </w:rPr>
        <w:t xml:space="preserve"> do udziału w projekcie (warunki wskazano w </w:t>
      </w:r>
      <w:r w:rsidRPr="00D6345C">
        <w:rPr>
          <w:rFonts w:ascii="Times New Roman" w:hAnsi="Times New Roman" w:cs="Times New Roman"/>
        </w:rPr>
        <w:t xml:space="preserve">§ </w:t>
      </w:r>
      <w:r w:rsidR="005E3E98" w:rsidRPr="00D6345C">
        <w:rPr>
          <w:rFonts w:ascii="Times New Roman" w:hAnsi="Times New Roman" w:cs="Times New Roman"/>
          <w:color w:val="000000" w:themeColor="text1"/>
        </w:rPr>
        <w:t>5, pkt. 5</w:t>
      </w:r>
      <w:r w:rsidR="005E3E98" w:rsidRPr="00D6345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6345C">
        <w:rPr>
          <w:rFonts w:ascii="Times New Roman" w:hAnsi="Times New Roman" w:cs="Times New Roman"/>
        </w:rPr>
        <w:t>niniejszego Regulaminu).</w:t>
      </w:r>
    </w:p>
    <w:p w14:paraId="0F9653F5" w14:textId="77777777" w:rsidR="004934B7" w:rsidRPr="00D6345C" w:rsidRDefault="004F2046" w:rsidP="00C42340">
      <w:pPr>
        <w:numPr>
          <w:ilvl w:val="0"/>
          <w:numId w:val="24"/>
        </w:numPr>
        <w:spacing w:before="120" w:after="120" w:line="360" w:lineRule="auto"/>
        <w:ind w:left="360"/>
      </w:pPr>
      <w:r w:rsidRPr="00D6345C">
        <w:t>Rezygnacja z udziału w projekcie możliwa jest na podstawie złożonego w formie pisemnej oświadczenia z uzasadnieniem.</w:t>
      </w:r>
    </w:p>
    <w:p w14:paraId="151F8EDC" w14:textId="7AE702AE" w:rsidR="008E4DE8" w:rsidRPr="00D6345C" w:rsidRDefault="008E4DE8" w:rsidP="00C42340">
      <w:pPr>
        <w:numPr>
          <w:ilvl w:val="0"/>
          <w:numId w:val="24"/>
        </w:numPr>
        <w:spacing w:before="120" w:after="120" w:line="360" w:lineRule="auto"/>
        <w:ind w:left="360"/>
      </w:pPr>
      <w:r w:rsidRPr="00D6345C">
        <w:t xml:space="preserve">W przypadku skreślenia, rezygnacji </w:t>
      </w:r>
      <w:r w:rsidR="001659F0" w:rsidRPr="00D6345C">
        <w:t>u</w:t>
      </w:r>
      <w:r w:rsidRPr="00D6345C">
        <w:t>czestnika projektu przed rozpoczęciem wsparcia szkoleniow</w:t>
      </w:r>
      <w:r w:rsidR="00105C7B" w:rsidRPr="00D6345C">
        <w:t xml:space="preserve">ego </w:t>
      </w:r>
      <w:r w:rsidRPr="00D6345C">
        <w:t xml:space="preserve">lub niepodjęcia uczestnictwa w ramach tego wsparcia, miejsce takiego </w:t>
      </w:r>
      <w:r w:rsidR="001659F0" w:rsidRPr="00D6345C">
        <w:t>u</w:t>
      </w:r>
      <w:r w:rsidRPr="00D6345C">
        <w:t>czestnika Projektu zajmie pierwsza osoba z listy rezerwowej, a w razie braku jej zgody (udzielonej w terminie do</w:t>
      </w:r>
      <w:r w:rsidR="005E3E98" w:rsidRPr="00D6345C">
        <w:t xml:space="preserve"> 3</w:t>
      </w:r>
      <w:r w:rsidRPr="00D6345C">
        <w:t xml:space="preserve"> dni roboczych), k</w:t>
      </w:r>
      <w:r w:rsidR="00426388" w:rsidRPr="00D6345C">
        <w:t>olejna osoba z listy rezerwowej</w:t>
      </w:r>
      <w:r w:rsidRPr="00D6345C">
        <w:t xml:space="preserve">. O zakwalifikowaniu się do projektu </w:t>
      </w:r>
      <w:r w:rsidR="001D70C7" w:rsidRPr="00D6345C">
        <w:t>k</w:t>
      </w:r>
      <w:r w:rsidR="000B20D7" w:rsidRPr="00D6345C">
        <w:t>andydat/tka</w:t>
      </w:r>
      <w:r w:rsidRPr="00D6345C">
        <w:t xml:space="preserve"> zostanie poinformowany/a</w:t>
      </w:r>
      <w:r w:rsidR="00505C12" w:rsidRPr="00D6345C">
        <w:t xml:space="preserve"> zgodnie z zasadą sku</w:t>
      </w:r>
      <w:r w:rsidR="005E3E98" w:rsidRPr="00D6345C">
        <w:t>tecznego doręczenia informacji.</w:t>
      </w:r>
    </w:p>
    <w:p w14:paraId="76B851E1" w14:textId="2935D64E" w:rsidR="007148C2" w:rsidRPr="00D6345C" w:rsidRDefault="008E4DE8" w:rsidP="00C42340">
      <w:pPr>
        <w:numPr>
          <w:ilvl w:val="0"/>
          <w:numId w:val="24"/>
        </w:numPr>
        <w:spacing w:before="120" w:after="120" w:line="360" w:lineRule="auto"/>
        <w:ind w:left="360"/>
      </w:pPr>
      <w:r w:rsidRPr="00D6345C">
        <w:t>Beneficjent zapewni takiej osobie wsparcie szkoleniow</w:t>
      </w:r>
      <w:r w:rsidR="008A4809" w:rsidRPr="00D6345C">
        <w:t>e</w:t>
      </w:r>
      <w:r w:rsidR="007148C2" w:rsidRPr="00D6345C">
        <w:t xml:space="preserve"> </w:t>
      </w:r>
      <w:r w:rsidRPr="00D6345C">
        <w:t xml:space="preserve">przed uruchomieniem działalności gospodarczej, zgodne z zakresem indywidualnych potrzeb tej osoby, </w:t>
      </w:r>
      <w:r w:rsidR="002B389A" w:rsidRPr="00D6345C">
        <w:t>określonym na etapie rekrutacji</w:t>
      </w:r>
      <w:r w:rsidR="0022547C" w:rsidRPr="00D6345C">
        <w:rPr>
          <w:i/>
          <w:color w:val="000000" w:themeColor="text1"/>
        </w:rPr>
        <w:t xml:space="preserve"> (przyjęcie do projektu kolejnej osoby z listy rezerwowej będzie uzależnione od sytuacji finansowej oraz harmonogramu realizacji projektu)</w:t>
      </w:r>
      <w:r w:rsidR="002B389A" w:rsidRPr="00D6345C">
        <w:rPr>
          <w:i/>
          <w:color w:val="000000" w:themeColor="text1"/>
        </w:rPr>
        <w:t>.</w:t>
      </w:r>
    </w:p>
    <w:p w14:paraId="182A1B47" w14:textId="6BB9DCBC" w:rsidR="006B4841" w:rsidRPr="00D6345C" w:rsidRDefault="002C44A3" w:rsidP="00C42340">
      <w:pPr>
        <w:numPr>
          <w:ilvl w:val="0"/>
          <w:numId w:val="24"/>
        </w:numPr>
        <w:spacing w:before="120" w:after="120" w:line="360" w:lineRule="auto"/>
        <w:ind w:left="360"/>
      </w:pPr>
      <w:r w:rsidRPr="00D6345C">
        <w:t xml:space="preserve">W przypadku złożenia przez </w:t>
      </w:r>
      <w:r w:rsidR="001D70C7" w:rsidRPr="00D6345C">
        <w:t>k</w:t>
      </w:r>
      <w:r w:rsidRPr="00D6345C">
        <w:t>andydata/</w:t>
      </w:r>
      <w:r w:rsidR="001659F0" w:rsidRPr="00D6345C">
        <w:t>u</w:t>
      </w:r>
      <w:r w:rsidRPr="00D6345C"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D6345C">
        <w:t>k</w:t>
      </w:r>
      <w:r w:rsidRPr="00D6345C">
        <w:t xml:space="preserve">andydata/ </w:t>
      </w:r>
      <w:r w:rsidR="001659F0" w:rsidRPr="00D6345C">
        <w:t>u</w:t>
      </w:r>
      <w:r w:rsidRPr="00D6345C">
        <w:t xml:space="preserve">czestnika w odniesieniu do kosztów, które poniósł na jego udział w rekrutacji/w projekcie. </w:t>
      </w:r>
    </w:p>
    <w:p w14:paraId="2DC58842" w14:textId="178C28DB" w:rsidR="004C32B2" w:rsidRPr="00D6345C" w:rsidRDefault="001A0B00" w:rsidP="007148C2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4619F" w:rsidRPr="00D6345C">
        <w:rPr>
          <w:rFonts w:ascii="Times New Roman" w:hAnsi="Times New Roman" w:cs="Times New Roman"/>
          <w:b/>
          <w:bCs/>
          <w:color w:val="auto"/>
        </w:rPr>
        <w:t>1</w:t>
      </w:r>
      <w:r w:rsidR="00BA33B4" w:rsidRPr="00D6345C">
        <w:rPr>
          <w:rFonts w:ascii="Times New Roman" w:hAnsi="Times New Roman" w:cs="Times New Roman"/>
          <w:b/>
          <w:bCs/>
          <w:color w:val="auto"/>
        </w:rPr>
        <w:t>1</w:t>
      </w:r>
    </w:p>
    <w:p w14:paraId="0E091BEE" w14:textId="77777777" w:rsidR="00E70763" w:rsidRPr="00D6345C" w:rsidRDefault="004C32B2" w:rsidP="004A618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45C">
        <w:rPr>
          <w:rFonts w:ascii="Times New Roman" w:hAnsi="Times New Roman" w:cs="Times New Roman"/>
          <w:b/>
          <w:bCs/>
        </w:rPr>
        <w:t>Postanowienia końcowe</w:t>
      </w:r>
    </w:p>
    <w:p w14:paraId="0E8125AC" w14:textId="77777777" w:rsidR="00F728FE" w:rsidRPr="00D6345C" w:rsidRDefault="00646B04" w:rsidP="00C42340">
      <w:pPr>
        <w:pStyle w:val="Default"/>
        <w:numPr>
          <w:ilvl w:val="0"/>
          <w:numId w:val="10"/>
        </w:numPr>
        <w:spacing w:before="120" w:after="120" w:line="360" w:lineRule="auto"/>
        <w:ind w:left="360"/>
        <w:rPr>
          <w:rFonts w:ascii="Times New Roman" w:hAnsi="Times New Roman" w:cs="Times New Roman"/>
          <w:bCs/>
          <w:color w:val="auto"/>
        </w:rPr>
      </w:pPr>
      <w:r w:rsidRPr="00D6345C">
        <w:rPr>
          <w:rFonts w:ascii="Times New Roman" w:hAnsi="Times New Roman" w:cs="Times New Roman"/>
          <w:bCs/>
          <w:color w:val="auto"/>
        </w:rPr>
        <w:t>Instytucja Pośrednicząca</w:t>
      </w:r>
      <w:r w:rsidR="00F728FE" w:rsidRPr="00D6345C">
        <w:rPr>
          <w:rFonts w:ascii="Times New Roman" w:hAnsi="Times New Roman" w:cs="Times New Roman"/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D6345C">
        <w:rPr>
          <w:rFonts w:ascii="Times New Roman" w:hAnsi="Times New Roman" w:cs="Times New Roman"/>
          <w:bCs/>
          <w:color w:val="auto"/>
        </w:rPr>
        <w:t>,</w:t>
      </w:r>
      <w:r w:rsidR="00F728FE" w:rsidRPr="00D6345C">
        <w:rPr>
          <w:rFonts w:ascii="Times New Roman" w:hAnsi="Times New Roman" w:cs="Times New Roman"/>
          <w:bCs/>
          <w:color w:val="auto"/>
        </w:rPr>
        <w:t xml:space="preserve"> </w:t>
      </w:r>
      <w:r w:rsidR="00971948" w:rsidRPr="00D6345C">
        <w:rPr>
          <w:rFonts w:ascii="Times New Roman" w:hAnsi="Times New Roman" w:cs="Times New Roman"/>
          <w:bCs/>
          <w:color w:val="auto"/>
        </w:rPr>
        <w:t xml:space="preserve">wyniki </w:t>
      </w:r>
      <w:r w:rsidR="00F728FE" w:rsidRPr="00D6345C">
        <w:rPr>
          <w:rFonts w:ascii="Times New Roman" w:hAnsi="Times New Roman" w:cs="Times New Roman"/>
          <w:bCs/>
          <w:color w:val="auto"/>
        </w:rPr>
        <w:t>rekrutacji</w:t>
      </w:r>
      <w:r w:rsidR="00971948" w:rsidRPr="00D6345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D6345C">
        <w:rPr>
          <w:rFonts w:ascii="Times New Roman" w:hAnsi="Times New Roman" w:cs="Times New Roman"/>
          <w:bCs/>
          <w:color w:val="auto"/>
        </w:rPr>
        <w:t>mogą zostać anu</w:t>
      </w:r>
      <w:r w:rsidRPr="00D6345C">
        <w:rPr>
          <w:rFonts w:ascii="Times New Roman" w:hAnsi="Times New Roman" w:cs="Times New Roman"/>
          <w:bCs/>
          <w:color w:val="auto"/>
        </w:rPr>
        <w:t>lowane</w:t>
      </w:r>
      <w:r w:rsidR="00FA43DC" w:rsidRPr="00D6345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D6345C">
        <w:rPr>
          <w:rFonts w:ascii="Times New Roman" w:hAnsi="Times New Roman" w:cs="Times New Roman"/>
          <w:bCs/>
          <w:color w:val="auto"/>
        </w:rPr>
        <w:t>w całości lub w części.</w:t>
      </w:r>
    </w:p>
    <w:p w14:paraId="0B8EF168" w14:textId="352153AC" w:rsidR="000F21DA" w:rsidRPr="00D6345C" w:rsidRDefault="000F21DA" w:rsidP="00C42340">
      <w:pPr>
        <w:pStyle w:val="Default"/>
        <w:numPr>
          <w:ilvl w:val="0"/>
          <w:numId w:val="10"/>
        </w:numPr>
        <w:spacing w:before="120" w:after="120" w:line="360" w:lineRule="auto"/>
        <w:ind w:left="360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 xml:space="preserve">Ostateczna interpretacja niniejszego Regulaminu </w:t>
      </w:r>
      <w:r w:rsidR="00646B04" w:rsidRPr="00D6345C">
        <w:rPr>
          <w:rFonts w:ascii="Times New Roman" w:hAnsi="Times New Roman" w:cs="Times New Roman"/>
          <w:color w:val="auto"/>
        </w:rPr>
        <w:t xml:space="preserve">rekrutacji </w:t>
      </w:r>
      <w:r w:rsidRPr="00D6345C">
        <w:rPr>
          <w:rFonts w:ascii="Times New Roman" w:hAnsi="Times New Roman" w:cs="Times New Roman"/>
          <w:color w:val="auto"/>
        </w:rPr>
        <w:t xml:space="preserve">należy do Beneficjenta </w:t>
      </w:r>
      <w:r w:rsidR="005232B9" w:rsidRPr="00D6345C">
        <w:rPr>
          <w:rFonts w:ascii="Times New Roman" w:hAnsi="Times New Roman" w:cs="Times New Roman"/>
          <w:color w:val="auto"/>
        </w:rPr>
        <w:t>w oparciu</w:t>
      </w:r>
      <w:r w:rsidR="00646B04" w:rsidRPr="00D6345C">
        <w:rPr>
          <w:rFonts w:ascii="Times New Roman" w:hAnsi="Times New Roman" w:cs="Times New Roman"/>
          <w:color w:val="auto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 xml:space="preserve">o prawodawstwo Rzeczypospolitej Polskiej i Unii Europejskiej, po zasięgnięciu </w:t>
      </w:r>
      <w:r w:rsidR="00B563AF" w:rsidRPr="00D6345C">
        <w:rPr>
          <w:rFonts w:ascii="Times New Roman" w:hAnsi="Times New Roman" w:cs="Times New Roman"/>
          <w:color w:val="auto"/>
        </w:rPr>
        <w:t xml:space="preserve">w uzasadnionych przypadkach </w:t>
      </w:r>
      <w:r w:rsidR="00CB1288">
        <w:rPr>
          <w:rFonts w:ascii="Times New Roman" w:hAnsi="Times New Roman" w:cs="Times New Roman"/>
          <w:color w:val="auto"/>
        </w:rPr>
        <w:t>opinii IP.</w:t>
      </w:r>
    </w:p>
    <w:p w14:paraId="05CFE5EC" w14:textId="6F3370C6" w:rsidR="000F21DA" w:rsidRPr="00D6345C" w:rsidRDefault="000F21DA" w:rsidP="00C42340">
      <w:pPr>
        <w:pStyle w:val="Default"/>
        <w:numPr>
          <w:ilvl w:val="0"/>
          <w:numId w:val="10"/>
        </w:numPr>
        <w:spacing w:before="120" w:after="120" w:line="360" w:lineRule="auto"/>
        <w:ind w:left="360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D6345C">
        <w:rPr>
          <w:rFonts w:ascii="Times New Roman" w:hAnsi="Times New Roman" w:cs="Times New Roman"/>
          <w:color w:val="auto"/>
        </w:rPr>
        <w:t>projektu</w:t>
      </w:r>
      <w:r w:rsidR="00CB1288">
        <w:rPr>
          <w:rFonts w:ascii="Times New Roman" w:hAnsi="Times New Roman" w:cs="Times New Roman"/>
          <w:color w:val="auto"/>
        </w:rPr>
        <w:t>.</w:t>
      </w:r>
    </w:p>
    <w:p w14:paraId="13B4389F" w14:textId="77777777" w:rsidR="009156A0" w:rsidRPr="00D6345C" w:rsidRDefault="009156A0" w:rsidP="00C42340">
      <w:pPr>
        <w:pStyle w:val="Default"/>
        <w:numPr>
          <w:ilvl w:val="0"/>
          <w:numId w:val="10"/>
        </w:numPr>
        <w:spacing w:before="120" w:after="120" w:line="360" w:lineRule="auto"/>
        <w:ind w:left="360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 xml:space="preserve">W sprawach nieuregulowanych niniejszym regulaminem stosuje się zapisy Kodeksu Cywilnego, </w:t>
      </w:r>
      <w:r w:rsidR="00227D73" w:rsidRPr="00D6345C">
        <w:rPr>
          <w:rFonts w:ascii="Times New Roman" w:hAnsi="Times New Roman" w:cs="Times New Roman"/>
          <w:color w:val="auto"/>
        </w:rPr>
        <w:t xml:space="preserve">Standardu realizacji usługi w zakresie </w:t>
      </w:r>
      <w:r w:rsidR="007148C2" w:rsidRPr="00D6345C">
        <w:rPr>
          <w:rFonts w:ascii="Times New Roman" w:hAnsi="Times New Roman" w:cs="Times New Roman"/>
          <w:color w:val="auto"/>
        </w:rPr>
        <w:t xml:space="preserve">wsparcia bezzwrotnego </w:t>
      </w:r>
      <w:r w:rsidR="00227D73" w:rsidRPr="00D6345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95655E" w:rsidRPr="00D6345C">
        <w:rPr>
          <w:rFonts w:ascii="Times New Roman" w:hAnsi="Times New Roman" w:cs="Times New Roman"/>
          <w:color w:val="auto"/>
        </w:rPr>
        <w:t xml:space="preserve"> </w:t>
      </w:r>
      <w:r w:rsidRPr="00D6345C">
        <w:rPr>
          <w:rFonts w:ascii="Times New Roman" w:hAnsi="Times New Roman" w:cs="Times New Roman"/>
          <w:color w:val="auto"/>
        </w:rPr>
        <w:t>i prawa krajowego dotyczącego EFS.</w:t>
      </w:r>
    </w:p>
    <w:p w14:paraId="03ECF3D9" w14:textId="77777777" w:rsidR="000F21DA" w:rsidRPr="00D6345C" w:rsidRDefault="000F21DA" w:rsidP="00C42340">
      <w:pPr>
        <w:pStyle w:val="Default"/>
        <w:numPr>
          <w:ilvl w:val="0"/>
          <w:numId w:val="10"/>
        </w:numPr>
        <w:spacing w:before="120" w:after="120" w:line="360" w:lineRule="auto"/>
        <w:ind w:left="360"/>
        <w:rPr>
          <w:rFonts w:ascii="Times New Roman" w:hAnsi="Times New Roman" w:cs="Times New Roman"/>
          <w:color w:val="auto"/>
        </w:rPr>
      </w:pPr>
      <w:r w:rsidRPr="00D6345C">
        <w:rPr>
          <w:rFonts w:ascii="Times New Roman" w:hAnsi="Times New Roman" w:cs="Times New Roman"/>
          <w:color w:val="auto"/>
        </w:rPr>
        <w:t>Wykaz załączników:</w:t>
      </w:r>
    </w:p>
    <w:p w14:paraId="34537545" w14:textId="77777777" w:rsidR="00E56147" w:rsidRPr="00D6345C" w:rsidRDefault="00211D4D" w:rsidP="00CB1288">
      <w:pPr>
        <w:numPr>
          <w:ilvl w:val="0"/>
          <w:numId w:val="30"/>
        </w:numPr>
        <w:spacing w:line="360" w:lineRule="auto"/>
        <w:ind w:left="1068"/>
      </w:pPr>
      <w:r w:rsidRPr="00D6345C">
        <w:t>Formularz rekrutacyjny</w:t>
      </w:r>
      <w:r w:rsidR="00D97E28" w:rsidRPr="00D6345C">
        <w:t>;</w:t>
      </w:r>
    </w:p>
    <w:p w14:paraId="00C69CB4" w14:textId="77777777" w:rsidR="00F47929" w:rsidRPr="00D6345C" w:rsidRDefault="00211D4D" w:rsidP="00CB1288">
      <w:pPr>
        <w:numPr>
          <w:ilvl w:val="0"/>
          <w:numId w:val="30"/>
        </w:numPr>
        <w:spacing w:line="360" w:lineRule="auto"/>
        <w:ind w:left="1068"/>
      </w:pPr>
      <w:r w:rsidRPr="00D6345C">
        <w:t>Karta oceny</w:t>
      </w:r>
      <w:r w:rsidR="002C455B" w:rsidRPr="00D6345C">
        <w:t xml:space="preserve"> formalnej</w:t>
      </w:r>
      <w:r w:rsidRPr="00D6345C">
        <w:t xml:space="preserve"> formularza rekrutacyjnego</w:t>
      </w:r>
      <w:r w:rsidR="00D97E28" w:rsidRPr="00D6345C">
        <w:t>;</w:t>
      </w:r>
    </w:p>
    <w:p w14:paraId="5E76678D" w14:textId="77777777" w:rsidR="002C455B" w:rsidRPr="00D6345C" w:rsidRDefault="002C455B" w:rsidP="00CB1288">
      <w:pPr>
        <w:numPr>
          <w:ilvl w:val="0"/>
          <w:numId w:val="30"/>
        </w:numPr>
        <w:spacing w:line="360" w:lineRule="auto"/>
        <w:ind w:left="1068"/>
      </w:pPr>
      <w:r w:rsidRPr="00D6345C">
        <w:t>Karta oceny merytorycznej formularza rekrutacyjnego;</w:t>
      </w:r>
    </w:p>
    <w:p w14:paraId="7F6F74F8" w14:textId="2103E549" w:rsidR="00F47929" w:rsidRPr="00D6345C" w:rsidRDefault="00E249C1" w:rsidP="00CB1288">
      <w:pPr>
        <w:numPr>
          <w:ilvl w:val="0"/>
          <w:numId w:val="30"/>
        </w:numPr>
        <w:spacing w:line="360" w:lineRule="auto"/>
        <w:ind w:left="1068"/>
      </w:pPr>
      <w:r>
        <w:t xml:space="preserve">Formularz oceny predyspozycji kandydata / </w:t>
      </w:r>
      <w:r w:rsidRPr="00D6345C">
        <w:t>diagnozy potrzeb szkoleniowych</w:t>
      </w:r>
      <w:r w:rsidR="002748C3" w:rsidRPr="00D6345C">
        <w:t>;</w:t>
      </w:r>
    </w:p>
    <w:p w14:paraId="71E75736" w14:textId="77777777" w:rsidR="00F728FE" w:rsidRPr="00D6345C" w:rsidRDefault="00F728FE" w:rsidP="00CB1288">
      <w:pPr>
        <w:numPr>
          <w:ilvl w:val="0"/>
          <w:numId w:val="30"/>
        </w:numPr>
        <w:spacing w:line="360" w:lineRule="auto"/>
        <w:ind w:left="1068"/>
      </w:pPr>
      <w:r w:rsidRPr="00D6345C">
        <w:t>Opis sektorów wykluczonych z możliwości ubiegania się o otrzymanie wsparcia zgodnie z Rozporządzeniem Komisji</w:t>
      </w:r>
      <w:r w:rsidR="002748C3" w:rsidRPr="00D6345C">
        <w:t xml:space="preserve"> (UE) nr 1407/2013 z 18.12.2013;</w:t>
      </w:r>
    </w:p>
    <w:p w14:paraId="46961D3B" w14:textId="0A2E2D91" w:rsidR="002A221E" w:rsidRPr="00D6345C" w:rsidRDefault="00FA641E" w:rsidP="007148C2">
      <w:pPr>
        <w:spacing w:before="120" w:after="120" w:line="360" w:lineRule="auto"/>
      </w:pPr>
      <w:r w:rsidRPr="00D6345C">
        <w:t>Miejscowość</w:t>
      </w:r>
      <w:r w:rsidR="00D01EC6" w:rsidRPr="00D6345C">
        <w:t xml:space="preserve"> </w:t>
      </w:r>
      <w:r w:rsidR="00C30F6F" w:rsidRPr="00D6345C">
        <w:rPr>
          <w:i/>
        </w:rPr>
        <w:t>Białystok</w:t>
      </w:r>
      <w:r w:rsidR="00C30F6F" w:rsidRPr="00D6345C">
        <w:t xml:space="preserve">, </w:t>
      </w:r>
      <w:r w:rsidR="000F21DA" w:rsidRPr="00D6345C">
        <w:t>dn.</w:t>
      </w:r>
      <w:r w:rsidR="00E70763" w:rsidRPr="00D6345C">
        <w:t xml:space="preserve"> </w:t>
      </w:r>
      <w:r w:rsidR="00C30F6F" w:rsidRPr="00D6345C">
        <w:rPr>
          <w:i/>
        </w:rPr>
        <w:t>14.07.2021</w:t>
      </w:r>
    </w:p>
    <w:p w14:paraId="0B620E2B" w14:textId="77777777" w:rsidR="009B3891" w:rsidRPr="00D6345C" w:rsidRDefault="009B3891" w:rsidP="007148C2">
      <w:pPr>
        <w:spacing w:before="120" w:after="120" w:line="360" w:lineRule="auto"/>
      </w:pPr>
    </w:p>
    <w:p w14:paraId="4BC634E1" w14:textId="77777777" w:rsidR="009B3891" w:rsidRPr="00D6345C" w:rsidRDefault="009B3891" w:rsidP="007148C2">
      <w:pPr>
        <w:spacing w:before="120" w:after="120" w:line="360" w:lineRule="auto"/>
      </w:pPr>
    </w:p>
    <w:p w14:paraId="0DE76A7E" w14:textId="77777777" w:rsidR="000F21DA" w:rsidRPr="00D6345C" w:rsidRDefault="002A221E" w:rsidP="007148C2">
      <w:pPr>
        <w:spacing w:before="120" w:after="120" w:line="360" w:lineRule="auto"/>
        <w:ind w:left="5672"/>
        <w:rPr>
          <w:i/>
          <w:color w:val="3366FF"/>
        </w:rPr>
      </w:pPr>
      <w:r w:rsidRPr="00D6345C">
        <w:rPr>
          <w:i/>
        </w:rPr>
        <w:t>…………………………………………</w:t>
      </w:r>
    </w:p>
    <w:p w14:paraId="01ED1395" w14:textId="77777777" w:rsidR="000F21DA" w:rsidRPr="00D6345C" w:rsidRDefault="00814D0E" w:rsidP="007148C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cs="Times New Roman"/>
          <w:szCs w:val="24"/>
        </w:rPr>
      </w:pPr>
      <w:r w:rsidRPr="00D6345C">
        <w:rPr>
          <w:rFonts w:cs="Times New Roman"/>
          <w:szCs w:val="24"/>
        </w:rPr>
        <w:t xml:space="preserve">       (podpis Beneficjenta)</w:t>
      </w:r>
      <w:r w:rsidR="000F21DA" w:rsidRPr="00D6345C">
        <w:rPr>
          <w:rFonts w:cs="Times New Roman"/>
          <w:szCs w:val="24"/>
        </w:rPr>
        <w:tab/>
      </w:r>
    </w:p>
    <w:sectPr w:rsidR="000F21DA" w:rsidRPr="00D6345C" w:rsidSect="004E6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D19FB" w16cid:durableId="222EFFF9"/>
  <w16cid:commentId w16cid:paraId="32AB1707" w16cid:durableId="221A01B9"/>
  <w16cid:commentId w16cid:paraId="0A6FF4F9" w16cid:durableId="222F0725"/>
  <w16cid:commentId w16cid:paraId="221D6CFF" w16cid:durableId="2219BE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9276" w14:textId="77777777" w:rsidR="005E3E98" w:rsidRDefault="005E3E98" w:rsidP="001256E5">
      <w:r>
        <w:separator/>
      </w:r>
    </w:p>
  </w:endnote>
  <w:endnote w:type="continuationSeparator" w:id="0">
    <w:p w14:paraId="0FDFD3E3" w14:textId="77777777" w:rsidR="005E3E98" w:rsidRDefault="005E3E9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414E" w14:textId="77777777" w:rsidR="005E3E98" w:rsidRPr="0038660D" w:rsidRDefault="005E3E98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195DF4"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5E3E98" w:rsidRPr="001F5D46" w:rsidRDefault="005E3E98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DE7" w14:textId="79063045" w:rsidR="005E3E98" w:rsidRDefault="005E3E98" w:rsidP="007014D7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1C030430" wp14:editId="6896B763">
          <wp:extent cx="5998845" cy="585470"/>
          <wp:effectExtent l="0" t="0" r="190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EFB2" w14:textId="77777777" w:rsidR="005E3E98" w:rsidRDefault="005E3E98" w:rsidP="001256E5">
      <w:r>
        <w:separator/>
      </w:r>
    </w:p>
  </w:footnote>
  <w:footnote w:type="continuationSeparator" w:id="0">
    <w:p w14:paraId="05BB9A94" w14:textId="77777777" w:rsidR="005E3E98" w:rsidRDefault="005E3E98" w:rsidP="001256E5">
      <w:r>
        <w:continuationSeparator/>
      </w:r>
    </w:p>
  </w:footnote>
  <w:footnote w:id="1">
    <w:p w14:paraId="5843FC49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140F968C" w14:textId="77777777" w:rsidR="005E3E98" w:rsidRPr="00D36795" w:rsidRDefault="005E3E98" w:rsidP="00E97C51">
      <w:pPr>
        <w:pStyle w:val="Default"/>
        <w:spacing w:before="120" w:after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3679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367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Osoby bierne zawodowo </w:t>
      </w:r>
      <w:r w:rsidRPr="00D36795">
        <w:rPr>
          <w:rFonts w:ascii="Times New Roman" w:hAnsi="Times New Roman" w:cs="Times New Roman"/>
          <w:sz w:val="20"/>
          <w:szCs w:val="20"/>
        </w:rPr>
        <w:t>-  To osoby, które w danej chwili nie tworzą zasobów siły roboczej (tzn. nie pracują i nie są bezrobotne).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D36795">
        <w:rPr>
          <w:rFonts w:ascii="Times New Roman" w:hAnsi="Times New Roman" w:cs="Times New Roman"/>
          <w:sz w:val="20"/>
          <w:szCs w:val="20"/>
        </w:rPr>
        <w:t xml:space="preserve">Osoby prowadzące działalność na własny rachunek (w tym bezpłatnie pomagający osobie prowadzącej działalność członek rodziny) nie </w:t>
      </w:r>
      <w:r>
        <w:rPr>
          <w:rFonts w:ascii="Times New Roman" w:hAnsi="Times New Roman" w:cs="Times New Roman"/>
          <w:sz w:val="20"/>
          <w:szCs w:val="20"/>
        </w:rPr>
        <w:t>są uznawane za bierne zawodowo. Dokumentem potwierdzającym kwalifikowalność uczestnika do projektu jest zaświadczenie z ZUS lub PUE ZUS wystawione nie wcześniej niż miesiąc przed rozpoczęciem udziału w projekcie.</w:t>
      </w:r>
    </w:p>
  </w:footnote>
  <w:footnote w:id="4">
    <w:p w14:paraId="6CE0C6F8" w14:textId="77777777" w:rsidR="005E3E98" w:rsidRPr="00AD7BAB" w:rsidRDefault="005E3E9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AD7BAB">
        <w:rPr>
          <w:rFonts w:ascii="Arial" w:hAnsi="Arial" w:cs="Arial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F26F" w14:textId="77777777" w:rsidR="005E3E98" w:rsidRDefault="005E3E98" w:rsidP="005B2597">
    <w:pPr>
      <w:ind w:left="709"/>
      <w:jc w:val="center"/>
      <w:rPr>
        <w:noProof/>
      </w:rPr>
    </w:pPr>
  </w:p>
  <w:p w14:paraId="513145A5" w14:textId="77777777" w:rsidR="005E3E98" w:rsidRDefault="005E3E98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F47E" w14:textId="0EAB3853" w:rsidR="005E3E98" w:rsidRDefault="005E3E98" w:rsidP="007014D7">
    <w:pPr>
      <w:pStyle w:val="Nagwek"/>
      <w:jc w:val="center"/>
    </w:pPr>
    <w:r w:rsidRPr="00CE207A">
      <w:rPr>
        <w:noProof/>
        <w:lang w:eastAsia="pl-PL" w:bidi="ar-SA"/>
      </w:rPr>
      <w:drawing>
        <wp:inline distT="0" distB="0" distL="0" distR="0" wp14:anchorId="524DD3DA" wp14:editId="38409C3F">
          <wp:extent cx="5362575" cy="571500"/>
          <wp:effectExtent l="0" t="0" r="9525" b="0"/>
          <wp:docPr id="2" name="Obraz 2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2732867"/>
    <w:multiLevelType w:val="hybridMultilevel"/>
    <w:tmpl w:val="856AD7C0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33370B"/>
    <w:multiLevelType w:val="hybridMultilevel"/>
    <w:tmpl w:val="8F505E72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2" w15:restartNumberingAfterBreak="0">
    <w:nsid w:val="0A354DD8"/>
    <w:multiLevelType w:val="hybridMultilevel"/>
    <w:tmpl w:val="1982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1D0611D"/>
    <w:multiLevelType w:val="hybridMultilevel"/>
    <w:tmpl w:val="B878812A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10379ED"/>
    <w:multiLevelType w:val="hybridMultilevel"/>
    <w:tmpl w:val="DEA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E24C7"/>
    <w:multiLevelType w:val="hybridMultilevel"/>
    <w:tmpl w:val="5E8C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24D2D"/>
    <w:multiLevelType w:val="hybridMultilevel"/>
    <w:tmpl w:val="2DCC693A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B1A4606"/>
    <w:multiLevelType w:val="hybridMultilevel"/>
    <w:tmpl w:val="255CBB44"/>
    <w:lvl w:ilvl="0" w:tplc="62188F9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5D4C7E2F"/>
    <w:multiLevelType w:val="hybridMultilevel"/>
    <w:tmpl w:val="44CEE408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8B201C"/>
    <w:multiLevelType w:val="hybridMultilevel"/>
    <w:tmpl w:val="1CC8A042"/>
    <w:lvl w:ilvl="0" w:tplc="4D32026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8012B"/>
    <w:multiLevelType w:val="hybridMultilevel"/>
    <w:tmpl w:val="0C0CA6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8A6E13"/>
    <w:multiLevelType w:val="hybridMultilevel"/>
    <w:tmpl w:val="518E133A"/>
    <w:lvl w:ilvl="0" w:tplc="A0A8C4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A7C87"/>
    <w:multiLevelType w:val="hybridMultilevel"/>
    <w:tmpl w:val="3280C892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A3178ED"/>
    <w:multiLevelType w:val="hybridMultilevel"/>
    <w:tmpl w:val="ED0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2"/>
  </w:num>
  <w:num w:numId="4">
    <w:abstractNumId w:val="8"/>
  </w:num>
  <w:num w:numId="5">
    <w:abstractNumId w:val="15"/>
  </w:num>
  <w:num w:numId="6">
    <w:abstractNumId w:val="24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13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18"/>
  </w:num>
  <w:num w:numId="14">
    <w:abstractNumId w:val="14"/>
  </w:num>
  <w:num w:numId="15">
    <w:abstractNumId w:val="29"/>
  </w:num>
  <w:num w:numId="16">
    <w:abstractNumId w:val="52"/>
  </w:num>
  <w:num w:numId="17">
    <w:abstractNumId w:val="48"/>
  </w:num>
  <w:num w:numId="18">
    <w:abstractNumId w:val="31"/>
  </w:num>
  <w:num w:numId="19">
    <w:abstractNumId w:val="17"/>
  </w:num>
  <w:num w:numId="20">
    <w:abstractNumId w:val="34"/>
  </w:num>
  <w:num w:numId="21">
    <w:abstractNumId w:val="28"/>
  </w:num>
  <w:num w:numId="22">
    <w:abstractNumId w:val="10"/>
  </w:num>
  <w:num w:numId="23">
    <w:abstractNumId w:val="30"/>
  </w:num>
  <w:num w:numId="24">
    <w:abstractNumId w:val="11"/>
  </w:num>
  <w:num w:numId="25">
    <w:abstractNumId w:val="38"/>
  </w:num>
  <w:num w:numId="26">
    <w:abstractNumId w:val="19"/>
  </w:num>
  <w:num w:numId="27">
    <w:abstractNumId w:val="36"/>
  </w:num>
  <w:num w:numId="28">
    <w:abstractNumId w:val="25"/>
  </w:num>
  <w:num w:numId="29">
    <w:abstractNumId w:val="23"/>
  </w:num>
  <w:num w:numId="30">
    <w:abstractNumId w:val="33"/>
  </w:num>
  <w:num w:numId="31">
    <w:abstractNumId w:val="39"/>
  </w:num>
  <w:num w:numId="32">
    <w:abstractNumId w:val="44"/>
  </w:num>
  <w:num w:numId="33">
    <w:abstractNumId w:val="16"/>
  </w:num>
  <w:num w:numId="34">
    <w:abstractNumId w:val="12"/>
  </w:num>
  <w:num w:numId="35">
    <w:abstractNumId w:val="50"/>
  </w:num>
  <w:num w:numId="36">
    <w:abstractNumId w:val="26"/>
  </w:num>
  <w:num w:numId="37">
    <w:abstractNumId w:val="27"/>
  </w:num>
  <w:num w:numId="38">
    <w:abstractNumId w:val="35"/>
  </w:num>
  <w:num w:numId="39">
    <w:abstractNumId w:val="20"/>
  </w:num>
  <w:num w:numId="40">
    <w:abstractNumId w:val="42"/>
  </w:num>
  <w:num w:numId="41">
    <w:abstractNumId w:val="47"/>
  </w:num>
  <w:num w:numId="42">
    <w:abstractNumId w:val="41"/>
  </w:num>
  <w:num w:numId="43">
    <w:abstractNumId w:val="46"/>
  </w:num>
  <w:num w:numId="44">
    <w:abstractNumId w:val="9"/>
  </w:num>
  <w:num w:numId="45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7FD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D9B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00C"/>
    <w:rsid w:val="000811B3"/>
    <w:rsid w:val="00081CC3"/>
    <w:rsid w:val="00081E0E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8D0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5DF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463B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389A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07A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77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1ED1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388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2C3E"/>
    <w:rsid w:val="00463304"/>
    <w:rsid w:val="004637A0"/>
    <w:rsid w:val="00463F5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364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ABE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3E98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0D9B"/>
    <w:rsid w:val="006812AB"/>
    <w:rsid w:val="00681546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8BE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0DC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4D7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49F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6D0C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7D1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6BB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1248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039"/>
    <w:rsid w:val="00A41690"/>
    <w:rsid w:val="00A43428"/>
    <w:rsid w:val="00A439D1"/>
    <w:rsid w:val="00A45E9A"/>
    <w:rsid w:val="00A45F46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D7F7F"/>
    <w:rsid w:val="00AE07A1"/>
    <w:rsid w:val="00AE1E01"/>
    <w:rsid w:val="00AE2267"/>
    <w:rsid w:val="00AE24ED"/>
    <w:rsid w:val="00AE3594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C6F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4E9"/>
    <w:rsid w:val="00C23855"/>
    <w:rsid w:val="00C24408"/>
    <w:rsid w:val="00C24A30"/>
    <w:rsid w:val="00C24C89"/>
    <w:rsid w:val="00C26C30"/>
    <w:rsid w:val="00C279A9"/>
    <w:rsid w:val="00C30F6F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340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704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288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1303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45C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4FD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64B"/>
    <w:rsid w:val="00DB0CE0"/>
    <w:rsid w:val="00DB1D3D"/>
    <w:rsid w:val="00DB2487"/>
    <w:rsid w:val="00DB3539"/>
    <w:rsid w:val="00DB3A4D"/>
    <w:rsid w:val="00DB3CC3"/>
    <w:rsid w:val="00DB4350"/>
    <w:rsid w:val="00DB503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2DE4"/>
    <w:rsid w:val="00E23D4B"/>
    <w:rsid w:val="00E249C1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377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A3B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97C51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B12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80FD92"/>
  <w15:docId w15:val="{16AE9FC7-E6D9-490F-ACB6-67FE3E3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8D0"/>
    <w:rPr>
      <w:rFonts w:ascii="Courier New" w:hAnsi="Courier New" w:cs="Courier New"/>
    </w:rPr>
  </w:style>
  <w:style w:type="paragraph" w:customStyle="1" w:styleId="alignjustify">
    <w:name w:val="alignjustify"/>
    <w:basedOn w:val="Normalny"/>
    <w:rsid w:val="00C234E9"/>
    <w:pPr>
      <w:spacing w:before="100" w:beforeAutospacing="1" w:after="100" w:afterAutospacing="1"/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379A-75D2-4E42-800B-2994D3CA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385</TotalTime>
  <Pages>27</Pages>
  <Words>7328</Words>
  <Characters>43968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Piotrek</cp:lastModifiedBy>
  <cp:revision>16</cp:revision>
  <cp:lastPrinted>2017-01-10T11:26:00Z</cp:lastPrinted>
  <dcterms:created xsi:type="dcterms:W3CDTF">2020-05-26T08:39:00Z</dcterms:created>
  <dcterms:modified xsi:type="dcterms:W3CDTF">2021-09-06T13:31:00Z</dcterms:modified>
</cp:coreProperties>
</file>